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F0" w:rsidRDefault="00175AF0" w:rsidP="0002015E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ab/>
      </w:r>
    </w:p>
    <w:p w:rsidR="00DF0E14" w:rsidRDefault="00DF0E14" w:rsidP="00DF0E14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B34505" w:rsidRPr="00B34505">
        <w:rPr>
          <w:rFonts w:ascii="Times New Roman" w:hAnsi="Times New Roman"/>
          <w:b/>
          <w:sz w:val="28"/>
          <w:szCs w:val="28"/>
          <w:lang w:val="kk-KZ"/>
        </w:rPr>
        <w:t>Гидрология негіздері</w:t>
      </w:r>
      <w:r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DF0E14" w:rsidRPr="00DF0E14" w:rsidRDefault="00DF0E14" w:rsidP="00DF0E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DF0E14" w:rsidRPr="001E5CBD" w:rsidRDefault="00DF0E14" w:rsidP="001E5CBD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F0E14">
        <w:rPr>
          <w:rFonts w:ascii="Times New Roman" w:hAnsi="Times New Roman" w:cs="Times New Roman"/>
          <w:sz w:val="20"/>
          <w:szCs w:val="20"/>
          <w:lang w:val="kk-KZ"/>
        </w:rPr>
        <w:t>(20</w:t>
      </w:r>
      <w:r w:rsidR="00687A0F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A00A02" w:rsidRPr="00A84C68">
        <w:rPr>
          <w:rFonts w:ascii="Times New Roman" w:hAnsi="Times New Roman" w:cs="Times New Roman"/>
          <w:sz w:val="20"/>
          <w:szCs w:val="20"/>
          <w:lang w:val="kk-KZ"/>
        </w:rPr>
        <w:t>2</w:t>
      </w:r>
      <w:r w:rsidRPr="00DF0E14">
        <w:rPr>
          <w:rFonts w:ascii="Times New Roman" w:hAnsi="Times New Roman" w:cs="Times New Roman"/>
          <w:sz w:val="20"/>
          <w:szCs w:val="20"/>
          <w:lang w:val="kk-KZ"/>
        </w:rPr>
        <w:t xml:space="preserve"> жылдан </w:t>
      </w:r>
      <w:r w:rsidR="001E5CBD">
        <w:rPr>
          <w:rFonts w:ascii="Times New Roman" w:hAnsi="Times New Roman" w:cs="Times New Roman"/>
          <w:sz w:val="20"/>
          <w:szCs w:val="20"/>
          <w:lang w:val="kk-KZ"/>
        </w:rPr>
        <w:t>бастап қолдану үшін бекітілген)</w:t>
      </w:r>
    </w:p>
    <w:p w:rsidR="00DF0E14" w:rsidRDefault="00DF0E14" w:rsidP="00DF0E1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F9467E" w:rsidRPr="00F9467E" w:rsidRDefault="00F9467E" w:rsidP="0007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</w:p>
    <w:p w:rsidR="0048247E" w:rsidRDefault="001E5CBD" w:rsidP="00076EA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</w:t>
      </w:r>
      <w:r w:rsidR="00DF0E14" w:rsidRPr="001E5CBD">
        <w:rPr>
          <w:rFonts w:ascii="Times New Roman" w:hAnsi="Times New Roman" w:cs="Times New Roman"/>
          <w:b/>
          <w:bCs/>
          <w:sz w:val="28"/>
          <w:szCs w:val="28"/>
          <w:lang w:val="kk-KZ"/>
        </w:rPr>
        <w:t>Міндеті: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Келесі б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үшін </w:t>
      </w:r>
      <w:r w:rsidR="00761CE9">
        <w:rPr>
          <w:rFonts w:ascii="Times New Roman" w:hAnsi="Times New Roman" w:cs="Times New Roman"/>
          <w:bCs/>
          <w:sz w:val="28"/>
          <w:szCs w:val="28"/>
          <w:lang w:val="kk-KZ"/>
        </w:rPr>
        <w:t>түсушінің</w:t>
      </w:r>
      <w:r w:rsidR="00DF0E14" w:rsidRPr="001E5CB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деңгейін анықтау</w:t>
      </w:r>
      <w:r w:rsidR="00DF0E14" w:rsidRPr="001E5CBD">
        <w:rPr>
          <w:rFonts w:ascii="Times New Roman" w:hAnsi="Times New Roman" w:cs="Times New Roman"/>
          <w:sz w:val="28"/>
          <w:szCs w:val="28"/>
          <w:lang w:val="kk-KZ" w:eastAsia="ko-KR"/>
        </w:rPr>
        <w:t>:</w:t>
      </w:r>
    </w:p>
    <w:p w:rsidR="00076EA4" w:rsidRPr="00F9467E" w:rsidRDefault="00076EA4" w:rsidP="00076EA4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F94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M0</w:t>
      </w:r>
      <w:r w:rsidR="0028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8</w:t>
      </w:r>
      <w:r w:rsidR="00DF3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B34505" w:rsidRPr="00B34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–</w:t>
      </w:r>
      <w:r w:rsidR="00B34505" w:rsidRPr="00B345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Гидрология</w:t>
      </w:r>
    </w:p>
    <w:p w:rsidR="00F9467E" w:rsidRPr="00F9467E" w:rsidRDefault="00F9467E" w:rsidP="00F9467E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  <w:lang w:val="kk-KZ" w:eastAsia="ko-KR"/>
        </w:rPr>
      </w:pPr>
    </w:p>
    <w:p w:rsidR="00B34505" w:rsidRDefault="00F9467E" w:rsidP="001E5CBD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 xml:space="preserve">3. Тест мазмұны </w:t>
      </w:r>
      <w:r w:rsidR="00B34505" w:rsidRPr="00B3450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«Гидрология негіздері» </w:t>
      </w:r>
      <w:r w:rsidRPr="00F9467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пәні бойынша тақырыптарды қамтиды. Тапсырмалар қазақ тілінде берілген.</w:t>
      </w:r>
    </w:p>
    <w:tbl>
      <w:tblPr>
        <w:tblStyle w:val="a9"/>
        <w:tblW w:w="957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237"/>
        <w:gridCol w:w="1559"/>
        <w:gridCol w:w="1276"/>
      </w:tblGrid>
      <w:tr w:rsidR="00076EA4" w:rsidRPr="00DF3370" w:rsidTr="00696335">
        <w:tc>
          <w:tcPr>
            <w:tcW w:w="500" w:type="dxa"/>
            <w:vAlign w:val="center"/>
          </w:tcPr>
          <w:p w:rsidR="00076EA4" w:rsidRPr="00DF3370" w:rsidRDefault="00076EA4" w:rsidP="004842C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6237" w:type="dxa"/>
            <w:vAlign w:val="center"/>
          </w:tcPr>
          <w:p w:rsidR="00076EA4" w:rsidRPr="00DF3370" w:rsidRDefault="00076EA4" w:rsidP="00785891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Тақырыптың мазмұны</w:t>
            </w:r>
          </w:p>
        </w:tc>
        <w:tc>
          <w:tcPr>
            <w:tcW w:w="1559" w:type="dxa"/>
            <w:vAlign w:val="center"/>
          </w:tcPr>
          <w:p w:rsidR="00076EA4" w:rsidRPr="00DF3370" w:rsidRDefault="00076EA4" w:rsidP="00B34505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76" w:type="dxa"/>
            <w:vAlign w:val="center"/>
          </w:tcPr>
          <w:p w:rsidR="00076EA4" w:rsidRPr="00DF3370" w:rsidRDefault="00076EA4" w:rsidP="00B345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Тапсыр</w:t>
            </w:r>
          </w:p>
          <w:p w:rsidR="00076EA4" w:rsidRPr="00DF3370" w:rsidRDefault="00076EA4" w:rsidP="00B345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малар саны</w:t>
            </w:r>
          </w:p>
        </w:tc>
      </w:tr>
      <w:tr w:rsidR="00076EA4" w:rsidRPr="00DF3370" w:rsidTr="00696335">
        <w:trPr>
          <w:trHeight w:val="303"/>
        </w:trPr>
        <w:tc>
          <w:tcPr>
            <w:tcW w:w="500" w:type="dxa"/>
          </w:tcPr>
          <w:p w:rsidR="00076EA4" w:rsidRPr="00DF3370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Гидрология жөнінде кіріспе мәліметтер. </w:t>
            </w:r>
            <w:r w:rsidRPr="00DF337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Гидрологияның қысқаша даму тарихы. </w:t>
            </w:r>
          </w:p>
        </w:tc>
        <w:tc>
          <w:tcPr>
            <w:tcW w:w="1559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1</w:t>
            </w:r>
            <w:r w:rsidRPr="00DF3370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A</w:t>
            </w:r>
          </w:p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A</w:t>
            </w:r>
          </w:p>
        </w:tc>
        <w:tc>
          <w:tcPr>
            <w:tcW w:w="1276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:rsidTr="00696335">
        <w:trPr>
          <w:trHeight w:val="309"/>
        </w:trPr>
        <w:tc>
          <w:tcPr>
            <w:tcW w:w="500" w:type="dxa"/>
          </w:tcPr>
          <w:p w:rsidR="00076EA4" w:rsidRPr="00DF3370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</w:rPr>
              <w:t xml:space="preserve">Гидросфера. </w:t>
            </w:r>
            <w:r w:rsidRPr="00DF3370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Су ресурстары. Судың Жер шарында таралуы. Аумақтың сумен қамтамасыз етілуі. </w:t>
            </w:r>
          </w:p>
        </w:tc>
        <w:tc>
          <w:tcPr>
            <w:tcW w:w="1559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276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:rsidTr="00696335">
        <w:trPr>
          <w:trHeight w:val="272"/>
        </w:trPr>
        <w:tc>
          <w:tcPr>
            <w:tcW w:w="500" w:type="dxa"/>
          </w:tcPr>
          <w:p w:rsidR="00076EA4" w:rsidRPr="00DF3370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нысандарының және олардың алаптарының су және жылу теңдестігі жөніндегі түсінік. Теңдестіктің құрамдас мүшелері және оларды анықтау. </w:t>
            </w:r>
            <w:r w:rsidRPr="00DF33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</w:tc>
        <w:tc>
          <w:tcPr>
            <w:tcW w:w="1276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:rsidTr="00696335">
        <w:trPr>
          <w:trHeight w:val="277"/>
        </w:trPr>
        <w:tc>
          <w:tcPr>
            <w:tcW w:w="500" w:type="dxa"/>
          </w:tcPr>
          <w:p w:rsidR="00076EA4" w:rsidRPr="00DF3370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 қорлары. Су ресурстары. Су-шаруашылық мәселелері.</w:t>
            </w:r>
          </w:p>
        </w:tc>
        <w:tc>
          <w:tcPr>
            <w:tcW w:w="1559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1A</w:t>
            </w:r>
          </w:p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276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:rsidTr="00696335">
        <w:trPr>
          <w:trHeight w:val="236"/>
        </w:trPr>
        <w:tc>
          <w:tcPr>
            <w:tcW w:w="500" w:type="dxa"/>
          </w:tcPr>
          <w:p w:rsidR="00076EA4" w:rsidRPr="00DF3370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Әлемдік мұхит жөніндегі жалпы мәліметтер. Теңіздер. Батиграфиялық қисық.  Мұхит асты қыртыстарының пайда болу теориялары. Мұхит түбі. </w:t>
            </w:r>
          </w:p>
        </w:tc>
        <w:tc>
          <w:tcPr>
            <w:tcW w:w="1559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1A</w:t>
            </w:r>
          </w:p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276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:rsidTr="00696335">
        <w:trPr>
          <w:trHeight w:val="269"/>
        </w:trPr>
        <w:tc>
          <w:tcPr>
            <w:tcW w:w="500" w:type="dxa"/>
          </w:tcPr>
          <w:p w:rsidR="00076EA4" w:rsidRPr="00DF3370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Көлдер жөнінде мәліметтер. Көлдердің қазаншұңқыры, ағындылығы, термикалық ерекшеліктері бойынша түрлері. Гидрологиялық режимі, деңгейлік режимі. </w:t>
            </w:r>
            <w:r w:rsidRPr="00DF3370">
              <w:rPr>
                <w:rFonts w:ascii="Times New Roman" w:hAnsi="Times New Roman" w:cs="Times New Roman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  <w:tc>
          <w:tcPr>
            <w:tcW w:w="1276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:rsidTr="00696335">
        <w:trPr>
          <w:trHeight w:val="230"/>
        </w:trPr>
        <w:tc>
          <w:tcPr>
            <w:tcW w:w="500" w:type="dxa"/>
          </w:tcPr>
          <w:p w:rsidR="00076EA4" w:rsidRPr="00DF3370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Мұздықтар жөнінде мәліметтер Материктік және таулық мұздықтар. Мұздықтардың қоректенуі және абляция. Мұздықтардың гидрологиялық рөлі.</w:t>
            </w:r>
          </w:p>
        </w:tc>
        <w:tc>
          <w:tcPr>
            <w:tcW w:w="1559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  <w:tc>
          <w:tcPr>
            <w:tcW w:w="1276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DF3370" w:rsidTr="00696335">
        <w:trPr>
          <w:trHeight w:val="375"/>
        </w:trPr>
        <w:tc>
          <w:tcPr>
            <w:tcW w:w="500" w:type="dxa"/>
          </w:tcPr>
          <w:p w:rsidR="00076EA4" w:rsidRPr="00DF3370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3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076EA4" w:rsidRPr="00DF3370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F337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Батпақтар жөнінде мәліметтер. Батпақтардың  макро– және микрорельефтері. Батпақтардың гидрологиялық рөлі.</w:t>
            </w:r>
          </w:p>
        </w:tc>
        <w:tc>
          <w:tcPr>
            <w:tcW w:w="1559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276" w:type="dxa"/>
            <w:vAlign w:val="center"/>
          </w:tcPr>
          <w:p w:rsidR="00076EA4" w:rsidRPr="00DF3370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DF3370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:rsidTr="00696335">
        <w:trPr>
          <w:trHeight w:val="268"/>
        </w:trPr>
        <w:tc>
          <w:tcPr>
            <w:tcW w:w="500" w:type="dxa"/>
          </w:tcPr>
          <w:p w:rsidR="00076EA4" w:rsidRPr="00687A0F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A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237" w:type="dxa"/>
          </w:tcPr>
          <w:p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Гидрографиялық жүйе, оның бөліктері, өзендер желісі. </w:t>
            </w: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 желісінің сандық сипаттамалары.</w:t>
            </w:r>
          </w:p>
        </w:tc>
        <w:tc>
          <w:tcPr>
            <w:tcW w:w="1559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</w:tc>
        <w:tc>
          <w:tcPr>
            <w:tcW w:w="1276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:rsidTr="00696335">
        <w:trPr>
          <w:trHeight w:val="268"/>
        </w:trPr>
        <w:tc>
          <w:tcPr>
            <w:tcW w:w="500" w:type="dxa"/>
          </w:tcPr>
          <w:p w:rsidR="00076EA4" w:rsidRPr="00687A0F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A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6237" w:type="dxa"/>
          </w:tcPr>
          <w:p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Өзендер алабы. Жербетілік және жерасты су жинау алаптары. Өзен алабының морфологиясы мен морфометриясы.</w:t>
            </w:r>
          </w:p>
        </w:tc>
        <w:tc>
          <w:tcPr>
            <w:tcW w:w="1559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276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:rsidTr="00696335">
        <w:trPr>
          <w:trHeight w:val="268"/>
        </w:trPr>
        <w:tc>
          <w:tcPr>
            <w:tcW w:w="500" w:type="dxa"/>
          </w:tcPr>
          <w:p w:rsidR="00076EA4" w:rsidRPr="00687A0F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A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6237" w:type="dxa"/>
          </w:tcPr>
          <w:p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Өзендер аңғары. Аңғардың анықтамасы. Аңғарлардың элементтері, түрлері, дамуы. Аңғарлардың гидрологиялық рөлі. </w:t>
            </w:r>
          </w:p>
        </w:tc>
        <w:tc>
          <w:tcPr>
            <w:tcW w:w="1559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276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:rsidTr="00696335">
        <w:trPr>
          <w:trHeight w:val="268"/>
        </w:trPr>
        <w:tc>
          <w:tcPr>
            <w:tcW w:w="500" w:type="dxa"/>
          </w:tcPr>
          <w:p w:rsidR="00076EA4" w:rsidRPr="00687A0F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A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6237" w:type="dxa"/>
          </w:tcPr>
          <w:p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Өзен арнасы, арналық құрылымдар. Арнаның иректелуі және тармақталуы. Арнаның көлденең қимасы. </w:t>
            </w:r>
          </w:p>
        </w:tc>
        <w:tc>
          <w:tcPr>
            <w:tcW w:w="1559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</w:tc>
        <w:tc>
          <w:tcPr>
            <w:tcW w:w="1276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:rsidTr="00696335">
        <w:trPr>
          <w:trHeight w:val="268"/>
        </w:trPr>
        <w:tc>
          <w:tcPr>
            <w:tcW w:w="500" w:type="dxa"/>
          </w:tcPr>
          <w:p w:rsidR="00076EA4" w:rsidRPr="00687A0F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A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6237" w:type="dxa"/>
          </w:tcPr>
          <w:p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Өзендердің гидрологиялық режимі. Ағынды гидрографы. Ағындының сипаттамалары. Ағындының өлшем бірліктері. </w:t>
            </w:r>
          </w:p>
        </w:tc>
        <w:tc>
          <w:tcPr>
            <w:tcW w:w="1559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C</w:t>
            </w:r>
          </w:p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B</w:t>
            </w:r>
          </w:p>
        </w:tc>
        <w:tc>
          <w:tcPr>
            <w:tcW w:w="1276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:rsidTr="00696335">
        <w:trPr>
          <w:trHeight w:val="268"/>
        </w:trPr>
        <w:tc>
          <w:tcPr>
            <w:tcW w:w="500" w:type="dxa"/>
          </w:tcPr>
          <w:p w:rsidR="00076EA4" w:rsidRPr="00687A0F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A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6237" w:type="dxa"/>
          </w:tcPr>
          <w:p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Өзендердің қоректену көздері. Таулы аймақта биіктік бойымен қоректену көздерінің өзгеруі.  Өзендердің су режиміне байланысты жіктеулері. </w:t>
            </w:r>
          </w:p>
        </w:tc>
        <w:tc>
          <w:tcPr>
            <w:tcW w:w="1559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1C</w:t>
            </w:r>
          </w:p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1B</w:t>
            </w:r>
          </w:p>
        </w:tc>
        <w:tc>
          <w:tcPr>
            <w:tcW w:w="1276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:rsidTr="00696335">
        <w:trPr>
          <w:trHeight w:val="268"/>
        </w:trPr>
        <w:tc>
          <w:tcPr>
            <w:tcW w:w="500" w:type="dxa"/>
          </w:tcPr>
          <w:p w:rsidR="00076EA4" w:rsidRPr="00687A0F" w:rsidRDefault="00076EA4" w:rsidP="00B34505">
            <w:pPr>
              <w:tabs>
                <w:tab w:val="left" w:pos="274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A0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6237" w:type="dxa"/>
          </w:tcPr>
          <w:p w:rsidR="00076EA4" w:rsidRPr="00687A0F" w:rsidRDefault="00076EA4" w:rsidP="00B345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A0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 режимінің фазалары, олардың сипаттамалары. Гидрологиялық аудандастыру. Өзендердің  М.И.Львович бойынша жіктелуі. </w:t>
            </w:r>
          </w:p>
        </w:tc>
        <w:tc>
          <w:tcPr>
            <w:tcW w:w="1559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1</w:t>
            </w: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en-US" w:eastAsia="ko-KR"/>
              </w:rPr>
              <w:t>A</w:t>
            </w:r>
          </w:p>
        </w:tc>
        <w:tc>
          <w:tcPr>
            <w:tcW w:w="1276" w:type="dxa"/>
            <w:vAlign w:val="center"/>
          </w:tcPr>
          <w:p w:rsidR="00076EA4" w:rsidRPr="00687A0F" w:rsidRDefault="00076EA4" w:rsidP="008F4DE6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</w:pPr>
            <w:r w:rsidRPr="00687A0F">
              <w:rPr>
                <w:rFonts w:ascii="Times New Roman" w:hAnsi="Times New Roman" w:cs="Times New Roman"/>
                <w:caps/>
                <w:sz w:val="28"/>
                <w:szCs w:val="28"/>
                <w:lang w:val="kk-KZ" w:eastAsia="ko-KR"/>
              </w:rPr>
              <w:t>2</w:t>
            </w:r>
          </w:p>
        </w:tc>
      </w:tr>
      <w:tr w:rsidR="00076EA4" w:rsidRPr="00687A0F" w:rsidTr="00696335">
        <w:tc>
          <w:tcPr>
            <w:tcW w:w="6737" w:type="dxa"/>
            <w:gridSpan w:val="2"/>
          </w:tcPr>
          <w:p w:rsidR="00076EA4" w:rsidRPr="00687A0F" w:rsidRDefault="00076EA4" w:rsidP="00076EA4">
            <w:pPr>
              <w:pStyle w:val="1"/>
              <w:jc w:val="center"/>
              <w:rPr>
                <w:sz w:val="28"/>
                <w:szCs w:val="28"/>
              </w:rPr>
            </w:pPr>
            <w:r w:rsidRPr="00687A0F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  <w:vAlign w:val="center"/>
          </w:tcPr>
          <w:p w:rsidR="00076EA4" w:rsidRPr="00687A0F" w:rsidRDefault="00076EA4" w:rsidP="00076EA4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A0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DF0E14" w:rsidRPr="00A84C68" w:rsidRDefault="00DF0E14" w:rsidP="00076EA4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DF0E14" w:rsidRPr="00A84C68" w:rsidRDefault="00DF0E14" w:rsidP="00DF0E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b/>
          <w:sz w:val="26"/>
          <w:szCs w:val="26"/>
          <w:lang w:val="be-BY"/>
        </w:rPr>
        <w:t>4. Тапсырма мазмұнының сипаттамасы</w:t>
      </w:r>
      <w:r w:rsidRPr="00A84C68">
        <w:rPr>
          <w:rFonts w:ascii="Times New Roman" w:hAnsi="Times New Roman" w:cs="Times New Roman"/>
          <w:b/>
          <w:sz w:val="26"/>
          <w:szCs w:val="26"/>
          <w:lang w:val="kk-KZ"/>
        </w:rPr>
        <w:t>:</w:t>
      </w:r>
    </w:p>
    <w:p w:rsidR="00B34505" w:rsidRPr="00A84C68" w:rsidRDefault="00B34505" w:rsidP="003438C4">
      <w:pPr>
        <w:widowControl w:val="0"/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  <w:sz w:val="26"/>
          <w:szCs w:val="26"/>
          <w:lang w:val="kk-KZ"/>
        </w:rPr>
      </w:pPr>
      <w:r w:rsidRPr="00A84C68">
        <w:rPr>
          <w:rFonts w:ascii="Times New Roman" w:eastAsia="Calibri" w:hAnsi="Times New Roman" w:cs="Times New Roman"/>
          <w:bCs/>
          <w:sz w:val="26"/>
          <w:szCs w:val="26"/>
          <w:lang w:val="kk-KZ"/>
        </w:rPr>
        <w:t xml:space="preserve">«Гидрология негіздері» пәні бойынша құрастырылған тест тапсырмаларының мазмұны пәннің даму тарихын; негізгі қағидалары мен міндеттерін; </w:t>
      </w:r>
      <w:r w:rsidRPr="00A84C68">
        <w:rPr>
          <w:rFonts w:ascii="Times New Roman" w:eastAsia="Calibri" w:hAnsi="Times New Roman" w:cs="Times New Roman"/>
          <w:bCs/>
          <w:sz w:val="26"/>
          <w:szCs w:val="26"/>
          <w:lang w:val="kk-KZ" w:eastAsia="ko-KR"/>
        </w:rPr>
        <w:t xml:space="preserve">гидрологиялық мониторинг жүргізудің әдістерін; гидросфера және оның құрамдас бөліктерін: Әлемдік мұхит, мұздықтар, көлдер, өзендер, батпақтарды; гидросферада өтіп жатқан құбылыстар мен процестер жайындағы алғашқы түсініктерді;  су ресурстары мен су мәселелерін; Жер шарындағы су қорларын; әлемнің су ресурстары мен олардың қолданылуын; әлемдегі су ресурстарының таралуын; аумақтың су ресурстарын басқаруды; Қазақстанның су ресустары мен олардың қолданылуын қамтиды.   </w:t>
      </w:r>
      <w:r w:rsidRPr="00A84C68">
        <w:rPr>
          <w:rFonts w:ascii="Calibri" w:eastAsia="Calibri" w:hAnsi="Calibri" w:cs="Times New Roman"/>
          <w:b/>
          <w:bCs/>
          <w:sz w:val="26"/>
          <w:szCs w:val="26"/>
          <w:lang w:val="kk-KZ"/>
        </w:rPr>
        <w:t xml:space="preserve"> </w:t>
      </w:r>
    </w:p>
    <w:p w:rsidR="00DF0E14" w:rsidRPr="00A84C68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kk-KZ" w:eastAsia="ko-KR"/>
        </w:rPr>
      </w:pPr>
      <w:r w:rsidRPr="00A84C68">
        <w:rPr>
          <w:rFonts w:ascii="Times New Roman" w:hAnsi="Times New Roman"/>
          <w:b/>
          <w:bCs/>
          <w:sz w:val="26"/>
          <w:szCs w:val="26"/>
          <w:lang w:val="kk-KZ"/>
        </w:rPr>
        <w:t xml:space="preserve">5. Тапсырмалар орындалуының орташа уақыты: </w:t>
      </w:r>
    </w:p>
    <w:p w:rsidR="001E5CBD" w:rsidRPr="00A84C68" w:rsidRDefault="00DF0E14" w:rsidP="003438C4">
      <w:pPr>
        <w:spacing w:after="0" w:line="240" w:lineRule="auto"/>
        <w:ind w:left="-426" w:firstLine="710"/>
        <w:rPr>
          <w:rFonts w:ascii="Times New Roman" w:hAnsi="Times New Roman"/>
          <w:sz w:val="26"/>
          <w:szCs w:val="26"/>
          <w:lang w:val="kk-KZ"/>
        </w:rPr>
      </w:pPr>
      <w:r w:rsidRPr="00A84C68">
        <w:rPr>
          <w:rFonts w:ascii="Times New Roman" w:hAnsi="Times New Roman"/>
          <w:sz w:val="26"/>
          <w:szCs w:val="26"/>
          <w:lang w:val="kk-KZ"/>
        </w:rPr>
        <w:t>Бір тапсырманы орындау уақыты – 2 минут</w:t>
      </w:r>
      <w:r w:rsidRPr="00A84C68">
        <w:rPr>
          <w:rFonts w:ascii="Times New Roman" w:hAnsi="Times New Roman"/>
          <w:sz w:val="26"/>
          <w:szCs w:val="26"/>
          <w:lang w:val="kk-KZ"/>
        </w:rPr>
        <w:br/>
        <w:t xml:space="preserve">          Тест орындалуының жалпы уақыты – 60 минут</w:t>
      </w:r>
    </w:p>
    <w:p w:rsidR="00DF0E14" w:rsidRPr="00A84C68" w:rsidRDefault="00DF0E14" w:rsidP="00DF0E14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  <w:r w:rsidRPr="00A84C68">
        <w:rPr>
          <w:rFonts w:ascii="Times New Roman" w:hAnsi="Times New Roman"/>
          <w:b/>
          <w:sz w:val="26"/>
          <w:szCs w:val="26"/>
          <w:lang w:val="kk-KZ"/>
        </w:rPr>
        <w:t>6. Тестiнiң бiр нұсқасындағы тапсырмалар саны:</w:t>
      </w:r>
    </w:p>
    <w:p w:rsidR="00DF0E14" w:rsidRPr="00A84C68" w:rsidRDefault="00DF0E14" w:rsidP="00DF0E1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kk-KZ"/>
        </w:rPr>
      </w:pPr>
      <w:r w:rsidRPr="00A84C68">
        <w:rPr>
          <w:rFonts w:ascii="Times New Roman" w:hAnsi="Times New Roman"/>
          <w:sz w:val="26"/>
          <w:szCs w:val="26"/>
          <w:lang w:val="kk-KZ"/>
        </w:rPr>
        <w:t>Тестінің бір нұсқасында – 30 тапсырма.</w:t>
      </w:r>
    </w:p>
    <w:p w:rsidR="00DF0E14" w:rsidRPr="00A84C68" w:rsidRDefault="00DF0E14" w:rsidP="00DF0E14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kk-KZ"/>
        </w:rPr>
      </w:pPr>
      <w:r w:rsidRPr="00A84C68">
        <w:rPr>
          <w:rFonts w:ascii="Times New Roman" w:hAnsi="Times New Roman"/>
          <w:sz w:val="26"/>
          <w:szCs w:val="26"/>
          <w:lang w:val="kk-KZ"/>
        </w:rPr>
        <w:t>Қиындық деңгейі бойынша тест тапсырмаларыныңбөлінуі:</w:t>
      </w:r>
    </w:p>
    <w:p w:rsidR="00DF0E14" w:rsidRPr="00A84C68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A84C68">
        <w:rPr>
          <w:rFonts w:ascii="Times New Roman" w:hAnsi="Times New Roman"/>
          <w:sz w:val="26"/>
          <w:szCs w:val="26"/>
        </w:rPr>
        <w:t>жеңі</w:t>
      </w:r>
      <w:proofErr w:type="gramStart"/>
      <w:r w:rsidRPr="00A84C68">
        <w:rPr>
          <w:rFonts w:ascii="Times New Roman" w:hAnsi="Times New Roman"/>
          <w:sz w:val="26"/>
          <w:szCs w:val="26"/>
        </w:rPr>
        <w:t>л</w:t>
      </w:r>
      <w:proofErr w:type="gramEnd"/>
      <w:r w:rsidRPr="00A84C68">
        <w:rPr>
          <w:rFonts w:ascii="Times New Roman" w:hAnsi="Times New Roman"/>
          <w:sz w:val="26"/>
          <w:szCs w:val="26"/>
        </w:rPr>
        <w:t xml:space="preserve"> (A) – </w:t>
      </w:r>
      <w:r w:rsidRPr="00A84C68">
        <w:rPr>
          <w:rFonts w:ascii="Times New Roman" w:hAnsi="Times New Roman"/>
          <w:sz w:val="26"/>
          <w:szCs w:val="26"/>
          <w:lang w:val="en-US"/>
        </w:rPr>
        <w:t>9</w:t>
      </w:r>
      <w:r w:rsidRPr="00A84C68">
        <w:rPr>
          <w:rFonts w:ascii="Times New Roman" w:hAnsi="Times New Roman"/>
          <w:sz w:val="26"/>
          <w:szCs w:val="26"/>
        </w:rPr>
        <w:t>тапсырма (30%);</w:t>
      </w:r>
    </w:p>
    <w:p w:rsidR="00DF0E14" w:rsidRPr="00A84C68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A84C68">
        <w:rPr>
          <w:rFonts w:ascii="Times New Roman" w:hAnsi="Times New Roman"/>
          <w:sz w:val="26"/>
          <w:szCs w:val="26"/>
        </w:rPr>
        <w:t>орташа (B) – 12 тапсырма (40%);</w:t>
      </w:r>
    </w:p>
    <w:p w:rsidR="001E5CBD" w:rsidRPr="00A84C68" w:rsidRDefault="00DF0E14" w:rsidP="00DF0E14">
      <w:pPr>
        <w:numPr>
          <w:ilvl w:val="0"/>
          <w:numId w:val="4"/>
        </w:num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A84C68">
        <w:rPr>
          <w:rFonts w:ascii="Times New Roman" w:hAnsi="Times New Roman"/>
          <w:sz w:val="26"/>
          <w:szCs w:val="26"/>
        </w:rPr>
        <w:t>қиын (C) – 9 тапсырма (30%).</w:t>
      </w:r>
    </w:p>
    <w:p w:rsidR="00DF0E14" w:rsidRPr="00A84C68" w:rsidRDefault="00DF0E14" w:rsidP="00DF0E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A84C68">
        <w:rPr>
          <w:rFonts w:ascii="Times New Roman" w:hAnsi="Times New Roman"/>
          <w:b/>
          <w:sz w:val="26"/>
          <w:szCs w:val="26"/>
        </w:rPr>
        <w:t>7. Тапсырмаформасы:</w:t>
      </w:r>
    </w:p>
    <w:p w:rsidR="00DF0E14" w:rsidRPr="00A84C68" w:rsidRDefault="00DF0E14" w:rsidP="00DF0E14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A84C68">
        <w:rPr>
          <w:rFonts w:ascii="Times New Roman" w:hAnsi="Times New Roman"/>
          <w:sz w:val="26"/>
          <w:szCs w:val="26"/>
        </w:rPr>
        <w:t>Тест тапсырмалары жабық формада беріледі. Ұсынылған бес жауап нұсқасынан бі</w:t>
      </w:r>
      <w:proofErr w:type="gramStart"/>
      <w:r w:rsidRPr="00A84C68">
        <w:rPr>
          <w:rFonts w:ascii="Times New Roman" w:hAnsi="Times New Roman"/>
          <w:sz w:val="26"/>
          <w:szCs w:val="26"/>
        </w:rPr>
        <w:t>р</w:t>
      </w:r>
      <w:proofErr w:type="gramEnd"/>
      <w:r w:rsidRPr="00A84C68">
        <w:rPr>
          <w:rFonts w:ascii="Times New Roman" w:hAnsi="Times New Roman"/>
          <w:sz w:val="26"/>
          <w:szCs w:val="26"/>
        </w:rPr>
        <w:t xml:space="preserve"> жауапты таңдау керек.</w:t>
      </w:r>
    </w:p>
    <w:p w:rsidR="00DF0E14" w:rsidRPr="00A84C68" w:rsidRDefault="00DF0E14" w:rsidP="00DF0E14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84C68">
        <w:rPr>
          <w:rFonts w:ascii="Times New Roman" w:hAnsi="Times New Roman"/>
          <w:b/>
          <w:bCs/>
          <w:sz w:val="26"/>
          <w:szCs w:val="26"/>
          <w:lang w:eastAsia="ko-KR"/>
        </w:rPr>
        <w:t xml:space="preserve">8. Тапсырманың орындалуын </w:t>
      </w:r>
      <w:proofErr w:type="gramStart"/>
      <w:r w:rsidRPr="00A84C68">
        <w:rPr>
          <w:rFonts w:ascii="Times New Roman" w:hAnsi="Times New Roman"/>
          <w:b/>
          <w:bCs/>
          <w:sz w:val="26"/>
          <w:szCs w:val="26"/>
          <w:lang w:eastAsia="ko-KR"/>
        </w:rPr>
        <w:t>ба</w:t>
      </w:r>
      <w:proofErr w:type="gramEnd"/>
      <w:r w:rsidRPr="00A84C68">
        <w:rPr>
          <w:rFonts w:ascii="Times New Roman" w:hAnsi="Times New Roman"/>
          <w:b/>
          <w:bCs/>
          <w:sz w:val="26"/>
          <w:szCs w:val="26"/>
          <w:lang w:eastAsia="ko-KR"/>
        </w:rPr>
        <w:t>ғалау</w:t>
      </w:r>
      <w:r w:rsidRPr="00A84C68">
        <w:rPr>
          <w:rFonts w:ascii="Times New Roman" w:hAnsi="Times New Roman"/>
          <w:b/>
          <w:bCs/>
          <w:sz w:val="26"/>
          <w:szCs w:val="26"/>
        </w:rPr>
        <w:t xml:space="preserve">: </w:t>
      </w:r>
    </w:p>
    <w:p w:rsidR="005F12DB" w:rsidRPr="00A84C68" w:rsidRDefault="00DF0E14" w:rsidP="003438C4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eastAsia="ko-KR"/>
        </w:rPr>
      </w:pPr>
      <w:r w:rsidRPr="00A84C68">
        <w:rPr>
          <w:rFonts w:ascii="Times New Roman" w:hAnsi="Times New Roman"/>
          <w:sz w:val="26"/>
          <w:szCs w:val="26"/>
          <w:lang w:eastAsia="ko-KR"/>
        </w:rPr>
        <w:t>Дұрыс орындалған ә</w:t>
      </w:r>
      <w:proofErr w:type="gramStart"/>
      <w:r w:rsidRPr="00A84C68">
        <w:rPr>
          <w:rFonts w:ascii="Times New Roman" w:hAnsi="Times New Roman"/>
          <w:sz w:val="26"/>
          <w:szCs w:val="26"/>
          <w:lang w:eastAsia="ko-KR"/>
        </w:rPr>
        <w:t>р</w:t>
      </w:r>
      <w:proofErr w:type="gramEnd"/>
      <w:r w:rsidRPr="00A84C68">
        <w:rPr>
          <w:rFonts w:ascii="Times New Roman" w:hAnsi="Times New Roman"/>
          <w:sz w:val="26"/>
          <w:szCs w:val="26"/>
          <w:lang w:eastAsia="ko-KR"/>
        </w:rPr>
        <w:t xml:space="preserve"> тапсырма үшін </w:t>
      </w:r>
      <w:r w:rsidR="0026162C" w:rsidRPr="00A84C68">
        <w:rPr>
          <w:rFonts w:ascii="Times New Roman" w:hAnsi="Times New Roman"/>
          <w:sz w:val="26"/>
          <w:szCs w:val="26"/>
          <w:lang w:val="kk-KZ" w:eastAsia="ko-KR"/>
        </w:rPr>
        <w:t>түсушіге</w:t>
      </w:r>
      <w:r w:rsidRPr="00A84C68">
        <w:rPr>
          <w:rFonts w:ascii="Times New Roman" w:hAnsi="Times New Roman"/>
          <w:sz w:val="26"/>
          <w:szCs w:val="26"/>
          <w:lang w:eastAsia="ko-KR"/>
        </w:rPr>
        <w:t xml:space="preserve"> 1 балл береді</w:t>
      </w:r>
      <w:r w:rsidRPr="00A84C68">
        <w:rPr>
          <w:rFonts w:ascii="Times New Roman" w:hAnsi="Times New Roman"/>
          <w:sz w:val="26"/>
          <w:szCs w:val="26"/>
        </w:rPr>
        <w:t xml:space="preserve">, одан басқа </w:t>
      </w:r>
      <w:r w:rsidRPr="00A84C68">
        <w:rPr>
          <w:rFonts w:ascii="Times New Roman" w:hAnsi="Times New Roman"/>
          <w:sz w:val="26"/>
          <w:szCs w:val="26"/>
          <w:lang w:eastAsia="ko-KR"/>
        </w:rPr>
        <w:t xml:space="preserve">жағдайда - 0 балл беріледі. </w:t>
      </w:r>
    </w:p>
    <w:p w:rsidR="005F12DB" w:rsidRPr="00A84C68" w:rsidRDefault="006551F6" w:rsidP="00687A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4C68">
        <w:rPr>
          <w:rFonts w:ascii="Times New Roman" w:hAnsi="Times New Roman"/>
          <w:b/>
          <w:bCs/>
          <w:sz w:val="26"/>
          <w:szCs w:val="26"/>
        </w:rPr>
        <w:t>9.</w:t>
      </w:r>
      <w:r w:rsidRPr="00A84C68">
        <w:rPr>
          <w:b/>
          <w:sz w:val="26"/>
          <w:szCs w:val="26"/>
        </w:rPr>
        <w:t xml:space="preserve"> </w:t>
      </w:r>
      <w:r w:rsidRPr="00A84C68">
        <w:rPr>
          <w:rFonts w:ascii="Times New Roman" w:hAnsi="Times New Roman" w:cs="Times New Roman"/>
          <w:b/>
          <w:sz w:val="26"/>
          <w:szCs w:val="26"/>
        </w:rPr>
        <w:t>Ұсынылатын әдебиеттер тізімі:</w:t>
      </w:r>
    </w:p>
    <w:p w:rsidR="00175AF0" w:rsidRPr="00A84C68" w:rsidRDefault="00175AF0" w:rsidP="00687A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b/>
          <w:sz w:val="26"/>
          <w:szCs w:val="26"/>
          <w:lang w:val="kk-KZ"/>
        </w:rPr>
        <w:t>Негізгі:</w:t>
      </w:r>
    </w:p>
    <w:p w:rsidR="00E412F6" w:rsidRPr="00A84C68" w:rsidRDefault="000F0804" w:rsidP="00687A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C68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E412F6" w:rsidRPr="00A84C68">
        <w:rPr>
          <w:rFonts w:ascii="Times New Roman" w:hAnsi="Times New Roman" w:cs="Times New Roman"/>
          <w:sz w:val="26"/>
          <w:szCs w:val="26"/>
        </w:rPr>
        <w:t>Достайұлы Ж. Жалпы гидрология Алматы, "Бі</w:t>
      </w:r>
      <w:proofErr w:type="gramStart"/>
      <w:r w:rsidR="00E412F6" w:rsidRPr="00A84C68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="00E412F6" w:rsidRPr="00A84C68">
        <w:rPr>
          <w:rFonts w:ascii="Times New Roman" w:hAnsi="Times New Roman" w:cs="Times New Roman"/>
          <w:sz w:val="26"/>
          <w:szCs w:val="26"/>
        </w:rPr>
        <w:t>ім", 1996.</w:t>
      </w:r>
      <w:r w:rsidR="003E4B19" w:rsidRPr="00A84C68">
        <w:rPr>
          <w:rFonts w:ascii="Times New Roman" w:hAnsi="Times New Roman" w:cs="Times New Roman"/>
          <w:sz w:val="26"/>
          <w:szCs w:val="26"/>
        </w:rPr>
        <w:t xml:space="preserve"> – 254 б.</w:t>
      </w:r>
    </w:p>
    <w:p w:rsidR="00E412F6" w:rsidRPr="00A84C68" w:rsidRDefault="000F0804" w:rsidP="00687A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</w:rPr>
        <w:t>2.</w:t>
      </w:r>
      <w:r w:rsidR="003E4B19" w:rsidRPr="00A84C68">
        <w:rPr>
          <w:rFonts w:ascii="Times New Roman" w:hAnsi="Times New Roman" w:cs="Times New Roman"/>
          <w:sz w:val="26"/>
          <w:szCs w:val="26"/>
        </w:rPr>
        <w:t xml:space="preserve"> </w:t>
      </w:r>
      <w:r w:rsidR="003E4B19" w:rsidRPr="00A84C68">
        <w:rPr>
          <w:rFonts w:ascii="Times New Roman" w:hAnsi="Times New Roman" w:cs="Times New Roman"/>
          <w:sz w:val="26"/>
          <w:szCs w:val="26"/>
          <w:lang w:val="kk-KZ"/>
        </w:rPr>
        <w:t>С</w:t>
      </w:r>
      <w:r w:rsidR="003E4B19" w:rsidRPr="00A84C68">
        <w:rPr>
          <w:rFonts w:ascii="Times New Roman" w:hAnsi="Times New Roman" w:cs="Times New Roman"/>
          <w:sz w:val="26"/>
          <w:szCs w:val="26"/>
        </w:rPr>
        <w:t xml:space="preserve">арсенбаев М.Х., </w:t>
      </w:r>
      <w:r w:rsidR="00E412F6" w:rsidRPr="00A84C68">
        <w:rPr>
          <w:rFonts w:ascii="Times New Roman" w:hAnsi="Times New Roman" w:cs="Times New Roman"/>
          <w:sz w:val="26"/>
          <w:szCs w:val="26"/>
        </w:rPr>
        <w:t>Молдахметов М.М.</w:t>
      </w:r>
      <w:r w:rsidR="003E4B19" w:rsidRPr="00A84C68">
        <w:rPr>
          <w:rFonts w:ascii="Times New Roman" w:hAnsi="Times New Roman" w:cs="Times New Roman"/>
          <w:sz w:val="26"/>
          <w:szCs w:val="26"/>
        </w:rPr>
        <w:t>, Гальперин Р.И.</w:t>
      </w:r>
      <w:r w:rsidR="00E412F6" w:rsidRPr="00A84C68">
        <w:rPr>
          <w:rFonts w:ascii="Times New Roman" w:hAnsi="Times New Roman" w:cs="Times New Roman"/>
          <w:sz w:val="26"/>
          <w:szCs w:val="26"/>
        </w:rPr>
        <w:t xml:space="preserve"> </w:t>
      </w:r>
      <w:r w:rsidR="003E4B19" w:rsidRPr="00A84C68">
        <w:rPr>
          <w:rFonts w:ascii="Times New Roman" w:hAnsi="Times New Roman" w:cs="Times New Roman"/>
          <w:sz w:val="26"/>
          <w:szCs w:val="26"/>
          <w:lang w:val="kk-KZ"/>
        </w:rPr>
        <w:t>Практикалық гидрология</w:t>
      </w:r>
      <w:r w:rsidR="00E412F6" w:rsidRPr="00A84C68">
        <w:rPr>
          <w:rFonts w:ascii="Times New Roman" w:hAnsi="Times New Roman" w:cs="Times New Roman"/>
          <w:sz w:val="26"/>
          <w:szCs w:val="26"/>
        </w:rPr>
        <w:t xml:space="preserve">. </w:t>
      </w:r>
      <w:r w:rsidR="003E4B19" w:rsidRPr="00A84C68">
        <w:rPr>
          <w:rFonts w:ascii="Times New Roman" w:hAnsi="Times New Roman" w:cs="Times New Roman"/>
          <w:sz w:val="26"/>
          <w:szCs w:val="26"/>
          <w:lang w:val="kk-KZ"/>
        </w:rPr>
        <w:t xml:space="preserve"> – Алматы, </w:t>
      </w:r>
      <w:r w:rsidR="003E4B19" w:rsidRPr="00A84C68">
        <w:rPr>
          <w:rFonts w:ascii="Times New Roman" w:hAnsi="Times New Roman" w:cs="Times New Roman"/>
          <w:sz w:val="26"/>
          <w:szCs w:val="26"/>
        </w:rPr>
        <w:t>«Қазақ университеті, 2002</w:t>
      </w:r>
      <w:r w:rsidR="00E412F6" w:rsidRPr="00A84C68">
        <w:rPr>
          <w:rFonts w:ascii="Times New Roman" w:hAnsi="Times New Roman" w:cs="Times New Roman"/>
          <w:sz w:val="26"/>
          <w:szCs w:val="26"/>
        </w:rPr>
        <w:t>.</w:t>
      </w:r>
      <w:r w:rsidR="003E4B19" w:rsidRPr="00A84C68">
        <w:rPr>
          <w:rFonts w:ascii="Times New Roman" w:hAnsi="Times New Roman" w:cs="Times New Roman"/>
          <w:sz w:val="26"/>
          <w:szCs w:val="26"/>
          <w:lang w:val="kk-KZ"/>
        </w:rPr>
        <w:t xml:space="preserve"> – 133 б.</w:t>
      </w:r>
    </w:p>
    <w:p w:rsidR="00661AF4" w:rsidRPr="00A84C68" w:rsidRDefault="00661AF4" w:rsidP="00661AF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C68">
        <w:rPr>
          <w:rFonts w:ascii="Times New Roman" w:hAnsi="Times New Roman" w:cs="Times New Roman"/>
          <w:sz w:val="26"/>
          <w:szCs w:val="26"/>
        </w:rPr>
        <w:t>3.Добровольский А.Д., Добролюбов С.А., Михайлов В.Н. Общая Гидрология. М: Высшая Школа, Москва, 2007 г., 463 с.</w:t>
      </w:r>
    </w:p>
    <w:p w:rsidR="00661AF4" w:rsidRPr="00A84C68" w:rsidRDefault="00661AF4" w:rsidP="00661AF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C68">
        <w:rPr>
          <w:rFonts w:ascii="Times New Roman" w:hAnsi="Times New Roman" w:cs="Times New Roman"/>
          <w:sz w:val="26"/>
          <w:szCs w:val="26"/>
        </w:rPr>
        <w:t>4.Эдельштейн К.К. Гидрология материков. М.: Академия 2005 г., 304 с.</w:t>
      </w:r>
    </w:p>
    <w:p w:rsidR="00661AF4" w:rsidRPr="00A84C68" w:rsidRDefault="00661AF4" w:rsidP="00661AF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C68">
        <w:rPr>
          <w:rFonts w:ascii="Times New Roman" w:hAnsi="Times New Roman" w:cs="Times New Roman"/>
          <w:sz w:val="26"/>
          <w:szCs w:val="26"/>
        </w:rPr>
        <w:t>5.Эдельштейн К.К. Структурная гидрология суши – М: ГЕОК, 2005, 316 с.</w:t>
      </w:r>
    </w:p>
    <w:p w:rsidR="00661AF4" w:rsidRPr="00A84C68" w:rsidRDefault="00661AF4" w:rsidP="00661AF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C68">
        <w:rPr>
          <w:rFonts w:ascii="Times New Roman" w:hAnsi="Times New Roman" w:cs="Times New Roman"/>
          <w:sz w:val="26"/>
          <w:szCs w:val="26"/>
        </w:rPr>
        <w:t>6.Чеботарев А.И. Общая гидрология. Л.: Гидрометеоиздат, 1975 – 544 с.</w:t>
      </w:r>
    </w:p>
    <w:p w:rsidR="00CB3E88" w:rsidRPr="00A84C68" w:rsidRDefault="00661AF4" w:rsidP="00661AF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A84C68">
        <w:rPr>
          <w:rFonts w:ascii="Times New Roman" w:hAnsi="Times New Roman" w:cs="Times New Roman"/>
          <w:sz w:val="26"/>
          <w:szCs w:val="26"/>
        </w:rPr>
        <w:t>7.Гальперин Р.И., Мазур Л.П., Сарсенбаев М.Х. «Выполнение лаб. Работ по курсу «Гидрология суши»» Алматы: КазГУ, 1991 -108 с.</w:t>
      </w:r>
    </w:p>
    <w:p w:rsidR="00687A0F" w:rsidRPr="00A84C68" w:rsidRDefault="00175AF0" w:rsidP="00687A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b/>
          <w:sz w:val="26"/>
          <w:szCs w:val="26"/>
          <w:lang w:val="kk-KZ"/>
        </w:rPr>
        <w:t>Қосымша:</w:t>
      </w:r>
    </w:p>
    <w:p w:rsidR="000F0804" w:rsidRPr="00A84C68" w:rsidRDefault="000F0804" w:rsidP="000F08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1.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  <w:t xml:space="preserve">Михайлов В. Н. , Добровольский А. Д. , Добролюбов С. А. Гидрология. – М.: Высшая школа, 2005. </w:t>
      </w:r>
    </w:p>
    <w:p w:rsidR="000F0804" w:rsidRPr="00A84C68" w:rsidRDefault="000F0804" w:rsidP="000F08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2.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  <w:t>Михайлов В.Н., Добровольский А.Д., Общая гидрология – М., «Высшая школа», 1991.</w:t>
      </w:r>
    </w:p>
    <w:p w:rsidR="000F0804" w:rsidRPr="00A84C68" w:rsidRDefault="000F0804" w:rsidP="000F08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3.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  <w:t>Самохин А.А., Соловьева Н.Н., Догановский А.М. Практикум по гидрологии. – Л.: Гидрометеоиздат, 1980.</w:t>
      </w:r>
    </w:p>
    <w:p w:rsidR="000F0804" w:rsidRPr="00A84C68" w:rsidRDefault="000F0804" w:rsidP="000F08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4.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  <w:t>Чеботарев А.И. Гидрологический словарь. – Л.: Гидрометеоиздат, 1978.</w:t>
      </w:r>
    </w:p>
    <w:p w:rsidR="000F0804" w:rsidRPr="00A84C68" w:rsidRDefault="000F0804" w:rsidP="000F08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5.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  <w:t>Давыдов Л.К. и др. Общая гидрология – Л. Гидрометеоиздат, 1973.</w:t>
      </w:r>
    </w:p>
    <w:p w:rsidR="000F0804" w:rsidRPr="00A84C68" w:rsidRDefault="000F0804" w:rsidP="000F08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6.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  <w:t xml:space="preserve">Гальперин Р.И. Материалы </w:t>
      </w:r>
      <w:bookmarkStart w:id="0" w:name="_GoBack"/>
      <w:bookmarkEnd w:id="0"/>
      <w:r w:rsidRPr="00A84C68">
        <w:rPr>
          <w:rFonts w:ascii="Times New Roman" w:hAnsi="Times New Roman" w:cs="Times New Roman"/>
          <w:sz w:val="26"/>
          <w:szCs w:val="26"/>
          <w:lang w:val="kk-KZ"/>
        </w:rPr>
        <w:t>по гидрографии Казахстана. Части 1, 2, и 3 (Учебное пособие). – Алматы: КазГУ, 1997.</w:t>
      </w:r>
    </w:p>
    <w:p w:rsidR="000F0804" w:rsidRPr="00A84C68" w:rsidRDefault="000F0804" w:rsidP="000F08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7.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  <w:t>Виноградов В.Ю., Виноградова Т.А. Современные проблемы гидрологии, Учебное пособие –  М.: Издательский центр «Академия», 2008. – 320 с.</w:t>
      </w:r>
    </w:p>
    <w:p w:rsidR="00661AF4" w:rsidRPr="00A84C68" w:rsidRDefault="000F0804" w:rsidP="000F080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84C68">
        <w:rPr>
          <w:rFonts w:ascii="Times New Roman" w:hAnsi="Times New Roman" w:cs="Times New Roman"/>
          <w:sz w:val="26"/>
          <w:szCs w:val="26"/>
          <w:lang w:val="kk-KZ"/>
        </w:rPr>
        <w:t>8.</w:t>
      </w:r>
      <w:r w:rsidRPr="00A84C68">
        <w:rPr>
          <w:rFonts w:ascii="Times New Roman" w:hAnsi="Times New Roman" w:cs="Times New Roman"/>
          <w:sz w:val="26"/>
          <w:szCs w:val="26"/>
          <w:lang w:val="kk-KZ"/>
        </w:rPr>
        <w:tab/>
        <w:t>Важнов А.Н. Гидрология рек. – М.: МГУ, 1976.</w:t>
      </w:r>
    </w:p>
    <w:sectPr w:rsidR="00661AF4" w:rsidRPr="00A84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F2989"/>
    <w:multiLevelType w:val="hybridMultilevel"/>
    <w:tmpl w:val="6E98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2015E"/>
    <w:rsid w:val="00020A34"/>
    <w:rsid w:val="0004011A"/>
    <w:rsid w:val="00040E78"/>
    <w:rsid w:val="00051C82"/>
    <w:rsid w:val="00076EA4"/>
    <w:rsid w:val="000F0804"/>
    <w:rsid w:val="001007B5"/>
    <w:rsid w:val="00104BC6"/>
    <w:rsid w:val="00175AF0"/>
    <w:rsid w:val="00187A7E"/>
    <w:rsid w:val="001E5CBD"/>
    <w:rsid w:val="0026162C"/>
    <w:rsid w:val="00263701"/>
    <w:rsid w:val="00280901"/>
    <w:rsid w:val="00303139"/>
    <w:rsid w:val="0032131D"/>
    <w:rsid w:val="00324C11"/>
    <w:rsid w:val="003438C4"/>
    <w:rsid w:val="00390543"/>
    <w:rsid w:val="003E4B19"/>
    <w:rsid w:val="00442973"/>
    <w:rsid w:val="004578BE"/>
    <w:rsid w:val="0048247E"/>
    <w:rsid w:val="004C6215"/>
    <w:rsid w:val="0052514E"/>
    <w:rsid w:val="00531B3D"/>
    <w:rsid w:val="00584035"/>
    <w:rsid w:val="005C6B8B"/>
    <w:rsid w:val="005F12DB"/>
    <w:rsid w:val="006551F6"/>
    <w:rsid w:val="00660688"/>
    <w:rsid w:val="00660A51"/>
    <w:rsid w:val="00661AF4"/>
    <w:rsid w:val="00662B9C"/>
    <w:rsid w:val="00665BC1"/>
    <w:rsid w:val="00687A0F"/>
    <w:rsid w:val="00696335"/>
    <w:rsid w:val="0069731A"/>
    <w:rsid w:val="006B0B74"/>
    <w:rsid w:val="007026DE"/>
    <w:rsid w:val="00735AF5"/>
    <w:rsid w:val="00761CE9"/>
    <w:rsid w:val="007728AD"/>
    <w:rsid w:val="00785891"/>
    <w:rsid w:val="00813BBC"/>
    <w:rsid w:val="00871F1F"/>
    <w:rsid w:val="00911DDF"/>
    <w:rsid w:val="00936500"/>
    <w:rsid w:val="00972473"/>
    <w:rsid w:val="009935F5"/>
    <w:rsid w:val="00996C24"/>
    <w:rsid w:val="009B7D74"/>
    <w:rsid w:val="00A00A02"/>
    <w:rsid w:val="00A520C8"/>
    <w:rsid w:val="00A52570"/>
    <w:rsid w:val="00A61380"/>
    <w:rsid w:val="00A84C68"/>
    <w:rsid w:val="00B25A73"/>
    <w:rsid w:val="00B34505"/>
    <w:rsid w:val="00B829E6"/>
    <w:rsid w:val="00B9059A"/>
    <w:rsid w:val="00B9305A"/>
    <w:rsid w:val="00BA1715"/>
    <w:rsid w:val="00BF047C"/>
    <w:rsid w:val="00C264C2"/>
    <w:rsid w:val="00C37EAE"/>
    <w:rsid w:val="00CB3E88"/>
    <w:rsid w:val="00CB43BA"/>
    <w:rsid w:val="00D04BD3"/>
    <w:rsid w:val="00DF0E14"/>
    <w:rsid w:val="00DF3370"/>
    <w:rsid w:val="00E02C6E"/>
    <w:rsid w:val="00E412F6"/>
    <w:rsid w:val="00EB2022"/>
    <w:rsid w:val="00F9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Жанар Бейсенова</cp:lastModifiedBy>
  <cp:revision>36</cp:revision>
  <cp:lastPrinted>2022-01-28T09:17:00Z</cp:lastPrinted>
  <dcterms:created xsi:type="dcterms:W3CDTF">2018-12-14T06:31:00Z</dcterms:created>
  <dcterms:modified xsi:type="dcterms:W3CDTF">2022-02-14T04:15:00Z</dcterms:modified>
</cp:coreProperties>
</file>