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177" w:rsidRPr="00C35679" w:rsidRDefault="002E7177" w:rsidP="00C3567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bookmarkStart w:id="0" w:name="_GoBack"/>
      <w:bookmarkEnd w:id="0"/>
      <w:r w:rsidRPr="00C3567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«</w:t>
      </w:r>
      <w:r w:rsidRPr="00C35679">
        <w:rPr>
          <w:rFonts w:ascii="Times New Roman" w:hAnsi="Times New Roman"/>
          <w:b/>
          <w:sz w:val="28"/>
          <w:szCs w:val="28"/>
          <w:lang w:val="kk-KZ"/>
        </w:rPr>
        <w:t>Жалпы және тарихи геология</w:t>
      </w:r>
      <w:r w:rsidRPr="00C3567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»</w:t>
      </w:r>
    </w:p>
    <w:p w:rsidR="002E7177" w:rsidRPr="00C35679" w:rsidRDefault="002E7177" w:rsidP="002E717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C3567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пәні бойынша магистратураға түсуге арналған кешенді тестілеудің </w:t>
      </w:r>
    </w:p>
    <w:p w:rsidR="002E7177" w:rsidRPr="00C35679" w:rsidRDefault="002E7177" w:rsidP="002E7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C3567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ТЕСТ СПЕЦИФИКАЦИЯСЫ</w:t>
      </w:r>
    </w:p>
    <w:p w:rsidR="002E7177" w:rsidRPr="00C35679" w:rsidRDefault="00B90E4D" w:rsidP="00E732B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(2022</w:t>
      </w:r>
      <w:r w:rsidR="002E7177" w:rsidRPr="00C35679">
        <w:rPr>
          <w:rFonts w:ascii="Times New Roman" w:hAnsi="Times New Roman" w:cs="Times New Roman"/>
          <w:sz w:val="28"/>
          <w:szCs w:val="28"/>
          <w:lang w:val="kk-KZ"/>
        </w:rPr>
        <w:t xml:space="preserve"> жылдан бастап қолдану үшін бекітілген)</w:t>
      </w:r>
    </w:p>
    <w:p w:rsidR="002E7177" w:rsidRPr="00C35679" w:rsidRDefault="002E7177" w:rsidP="002E71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C35679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1. Мақсаты: </w:t>
      </w:r>
      <w:r w:rsidRPr="00C3567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Қазақстан Республикасы жоғары оқу орнынан кейінгі білім беру ұйымдарында оқуды жалғастыра алу</w:t>
      </w:r>
      <w:r w:rsidRPr="00C3567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қабілетін анықтау.</w:t>
      </w:r>
    </w:p>
    <w:p w:rsidR="001E5CBD" w:rsidRPr="00C35679" w:rsidRDefault="002E7177" w:rsidP="000409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</w:pPr>
      <w:r w:rsidRPr="00C35679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2. Міндеті: </w:t>
      </w:r>
      <w:r w:rsidR="00A83090" w:rsidRPr="00C3567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Б</w:t>
      </w:r>
      <w:r w:rsidRPr="00C35679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Pr="00C3567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үшін түсушінің</w:t>
      </w:r>
      <w:r w:rsidR="00A83090" w:rsidRPr="00C3567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кейінігі</w:t>
      </w:r>
      <w:r w:rsidRPr="00C3567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білім деңгейін анықтау</w:t>
      </w:r>
      <w:r w:rsidRPr="00C35679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>:</w:t>
      </w:r>
    </w:p>
    <w:tbl>
      <w:tblPr>
        <w:tblW w:w="8539" w:type="dxa"/>
        <w:tblLayout w:type="fixed"/>
        <w:tblLook w:val="04A0" w:firstRow="1" w:lastRow="0" w:firstColumn="1" w:lastColumn="0" w:noHBand="0" w:noVBand="1"/>
      </w:tblPr>
      <w:tblGrid>
        <w:gridCol w:w="992"/>
        <w:gridCol w:w="7547"/>
      </w:tblGrid>
      <w:tr w:rsidR="000160E7" w:rsidRPr="00C35679" w:rsidTr="002D7066">
        <w:trPr>
          <w:cantSplit/>
          <w:trHeight w:val="170"/>
        </w:trPr>
        <w:tc>
          <w:tcPr>
            <w:tcW w:w="992" w:type="dxa"/>
            <w:shd w:val="clear" w:color="auto" w:fill="auto"/>
            <w:noWrap/>
            <w:vAlign w:val="center"/>
          </w:tcPr>
          <w:p w:rsidR="000160E7" w:rsidRPr="00C35679" w:rsidRDefault="000160E7" w:rsidP="0019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C35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М</w:t>
            </w:r>
            <w:r w:rsidR="002351D5" w:rsidRPr="00C35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121</w:t>
            </w:r>
          </w:p>
          <w:p w:rsidR="000160E7" w:rsidRPr="00C35679" w:rsidRDefault="002E7177" w:rsidP="002E7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C3567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шифр            </w:t>
            </w:r>
          </w:p>
        </w:tc>
        <w:tc>
          <w:tcPr>
            <w:tcW w:w="7547" w:type="dxa"/>
            <w:shd w:val="clear" w:color="auto" w:fill="auto"/>
          </w:tcPr>
          <w:p w:rsidR="000160E7" w:rsidRPr="00C35679" w:rsidRDefault="000160E7" w:rsidP="00193CEF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C35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Геология</w:t>
            </w:r>
          </w:p>
          <w:p w:rsidR="000160E7" w:rsidRPr="00C35679" w:rsidRDefault="002E7177" w:rsidP="002E7177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  <w:r w:rsidRPr="00C3567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білім беру бағдармалар тобы</w:t>
            </w:r>
          </w:p>
        </w:tc>
      </w:tr>
    </w:tbl>
    <w:p w:rsidR="002E7177" w:rsidRPr="00C35679" w:rsidRDefault="00DF0E14" w:rsidP="002E7177">
      <w:pPr>
        <w:pStyle w:val="2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35679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3. Тест мазмұны</w:t>
      </w:r>
      <w:r w:rsidRPr="00C35679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  <w:r w:rsidRPr="00C3567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E7177" w:rsidRPr="00C3567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Тестіге «</w:t>
      </w:r>
      <w:r w:rsidR="002E7177" w:rsidRPr="00C35679">
        <w:rPr>
          <w:rFonts w:ascii="Times New Roman" w:hAnsi="Times New Roman"/>
          <w:sz w:val="28"/>
          <w:szCs w:val="28"/>
          <w:lang w:val="kk-KZ"/>
        </w:rPr>
        <w:t>Жалпы және тарихи геология</w:t>
      </w:r>
      <w:r w:rsidR="002E7177" w:rsidRPr="00C3567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» пәні бойынша типтік оқу жоспары негізіндегі оқу материалы келесі бөлімдер түрінде енгізілген. Тапсырмалар оқыту тілінде </w:t>
      </w:r>
      <w:r w:rsidR="002C7F8B" w:rsidRPr="00C3567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(қазақша) </w:t>
      </w:r>
      <w:r w:rsidR="002E7177" w:rsidRPr="00C3567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ұсынылған.</w:t>
      </w:r>
    </w:p>
    <w:p w:rsidR="002E7177" w:rsidRPr="002E7177" w:rsidRDefault="002E7177" w:rsidP="002E7177">
      <w:pPr>
        <w:pStyle w:val="2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tbl>
      <w:tblPr>
        <w:tblStyle w:val="a9"/>
        <w:tblW w:w="9430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6237"/>
        <w:gridCol w:w="1559"/>
        <w:gridCol w:w="1134"/>
      </w:tblGrid>
      <w:tr w:rsidR="00DF0E14" w:rsidRPr="000160E7" w:rsidTr="00CB43BA">
        <w:tc>
          <w:tcPr>
            <w:tcW w:w="500" w:type="dxa"/>
            <w:vAlign w:val="center"/>
          </w:tcPr>
          <w:p w:rsidR="00DF0E14" w:rsidRPr="000160E7" w:rsidRDefault="00DF0E14" w:rsidP="004842CE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60E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6237" w:type="dxa"/>
            <w:vAlign w:val="center"/>
          </w:tcPr>
          <w:p w:rsidR="00DF0E14" w:rsidRPr="000160E7" w:rsidRDefault="00DF0E14" w:rsidP="00785891">
            <w:pPr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160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Тақырыптың мазмұны</w:t>
            </w:r>
          </w:p>
        </w:tc>
        <w:tc>
          <w:tcPr>
            <w:tcW w:w="1559" w:type="dxa"/>
            <w:vAlign w:val="center"/>
          </w:tcPr>
          <w:p w:rsidR="00DF0E14" w:rsidRPr="000160E7" w:rsidRDefault="00CB43BA" w:rsidP="00785891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60E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Қиынды</w:t>
            </w:r>
            <w:r w:rsidR="00785891" w:rsidRPr="000160E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Pr="000160E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785891" w:rsidRPr="000160E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деңгейі</w:t>
            </w:r>
          </w:p>
        </w:tc>
        <w:tc>
          <w:tcPr>
            <w:tcW w:w="1134" w:type="dxa"/>
          </w:tcPr>
          <w:p w:rsidR="00785891" w:rsidRPr="000160E7" w:rsidRDefault="00785891" w:rsidP="007858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160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Тапсыр</w:t>
            </w:r>
          </w:p>
          <w:p w:rsidR="00DF0E14" w:rsidRPr="000160E7" w:rsidRDefault="00785891" w:rsidP="007858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160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малар саны</w:t>
            </w:r>
          </w:p>
        </w:tc>
      </w:tr>
      <w:tr w:rsidR="000160E7" w:rsidRPr="000160E7" w:rsidTr="00CB43BA">
        <w:trPr>
          <w:trHeight w:val="303"/>
        </w:trPr>
        <w:tc>
          <w:tcPr>
            <w:tcW w:w="500" w:type="dxa"/>
          </w:tcPr>
          <w:p w:rsidR="000160E7" w:rsidRPr="000160E7" w:rsidRDefault="000160E7" w:rsidP="000160E7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60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237" w:type="dxa"/>
          </w:tcPr>
          <w:p w:rsidR="000160E7" w:rsidRPr="006A2DA0" w:rsidRDefault="000160E7" w:rsidP="00A661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60E7">
              <w:rPr>
                <w:rFonts w:ascii="Times New Roman" w:hAnsi="Times New Roman" w:cs="Times New Roman"/>
                <w:sz w:val="24"/>
                <w:szCs w:val="24"/>
              </w:rPr>
              <w:t xml:space="preserve">Геология, </w:t>
            </w:r>
            <w:proofErr w:type="spellStart"/>
            <w:r w:rsidRPr="000160E7">
              <w:rPr>
                <w:rFonts w:ascii="Times New Roman" w:hAnsi="Times New Roman" w:cs="Times New Roman"/>
                <w:sz w:val="24"/>
                <w:szCs w:val="24"/>
              </w:rPr>
              <w:t>оның</w:t>
            </w:r>
            <w:proofErr w:type="spellEnd"/>
            <w:r w:rsidRPr="00016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0E7">
              <w:rPr>
                <w:rFonts w:ascii="Times New Roman" w:hAnsi="Times New Roman" w:cs="Times New Roman"/>
                <w:sz w:val="24"/>
                <w:szCs w:val="24"/>
              </w:rPr>
              <w:t>тақырыбы</w:t>
            </w:r>
            <w:proofErr w:type="spellEnd"/>
            <w:r w:rsidRPr="00016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0E7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016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0E7">
              <w:rPr>
                <w:rFonts w:ascii="Times New Roman" w:hAnsi="Times New Roman" w:cs="Times New Roman"/>
                <w:sz w:val="24"/>
                <w:szCs w:val="24"/>
              </w:rPr>
              <w:t>нысандары</w:t>
            </w:r>
            <w:proofErr w:type="spellEnd"/>
            <w:r w:rsidRPr="000160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60E7">
              <w:rPr>
                <w:rFonts w:ascii="Times New Roman" w:hAnsi="Times New Roman" w:cs="Times New Roman"/>
                <w:sz w:val="24"/>
                <w:szCs w:val="24"/>
              </w:rPr>
              <w:t>Геологияның</w:t>
            </w:r>
            <w:proofErr w:type="spellEnd"/>
            <w:r w:rsidRPr="00016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0E7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  <w:r w:rsidRPr="00016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0E7">
              <w:rPr>
                <w:rFonts w:ascii="Times New Roman" w:hAnsi="Times New Roman" w:cs="Times New Roman"/>
                <w:sz w:val="24"/>
                <w:szCs w:val="24"/>
              </w:rPr>
              <w:t>әдістері</w:t>
            </w:r>
            <w:proofErr w:type="spellEnd"/>
            <w:r w:rsidRPr="00016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0E7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016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160E7">
              <w:rPr>
                <w:rFonts w:ascii="Times New Roman" w:hAnsi="Times New Roman" w:cs="Times New Roman"/>
                <w:sz w:val="24"/>
                <w:szCs w:val="24"/>
              </w:rPr>
              <w:t>бас</w:t>
            </w:r>
            <w:proofErr w:type="gramEnd"/>
            <w:r w:rsidRPr="000160E7">
              <w:rPr>
                <w:rFonts w:ascii="Times New Roman" w:hAnsi="Times New Roman" w:cs="Times New Roman"/>
                <w:sz w:val="24"/>
                <w:szCs w:val="24"/>
              </w:rPr>
              <w:t>қа</w:t>
            </w:r>
            <w:proofErr w:type="spellEnd"/>
            <w:r w:rsidRPr="00016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0E7">
              <w:rPr>
                <w:rFonts w:ascii="Times New Roman" w:hAnsi="Times New Roman" w:cs="Times New Roman"/>
                <w:sz w:val="24"/>
                <w:szCs w:val="24"/>
              </w:rPr>
              <w:t>ғылымдармен</w:t>
            </w:r>
            <w:proofErr w:type="spellEnd"/>
            <w:r w:rsidRPr="00016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0E7">
              <w:rPr>
                <w:rFonts w:ascii="Times New Roman" w:hAnsi="Times New Roman" w:cs="Times New Roman"/>
                <w:sz w:val="24"/>
                <w:szCs w:val="24"/>
              </w:rPr>
              <w:t>байланысы</w:t>
            </w:r>
            <w:proofErr w:type="spellEnd"/>
            <w:r w:rsidRPr="000160E7">
              <w:rPr>
                <w:rFonts w:ascii="Times New Roman" w:hAnsi="Times New Roman" w:cs="Times New Roman"/>
                <w:sz w:val="24"/>
                <w:szCs w:val="24"/>
              </w:rPr>
              <w:t xml:space="preserve">. Геология </w:t>
            </w:r>
            <w:proofErr w:type="spellStart"/>
            <w:r w:rsidRPr="000160E7">
              <w:rPr>
                <w:rFonts w:ascii="Times New Roman" w:hAnsi="Times New Roman" w:cs="Times New Roman"/>
                <w:sz w:val="24"/>
                <w:szCs w:val="24"/>
              </w:rPr>
              <w:t>циклінің</w:t>
            </w:r>
            <w:proofErr w:type="spellEnd"/>
            <w:r w:rsidRPr="00016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0E7">
              <w:rPr>
                <w:rFonts w:ascii="Times New Roman" w:hAnsi="Times New Roman" w:cs="Times New Roman"/>
                <w:sz w:val="24"/>
                <w:szCs w:val="24"/>
              </w:rPr>
              <w:t>ғылымдары</w:t>
            </w:r>
            <w:proofErr w:type="spellEnd"/>
            <w:r w:rsidRPr="000160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60E7">
              <w:rPr>
                <w:rFonts w:ascii="Times New Roman" w:hAnsi="Times New Roman" w:cs="Times New Roman"/>
                <w:sz w:val="24"/>
                <w:szCs w:val="24"/>
              </w:rPr>
              <w:t>Геологияның</w:t>
            </w:r>
            <w:proofErr w:type="spellEnd"/>
            <w:r w:rsidRPr="00016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0E7">
              <w:rPr>
                <w:rFonts w:ascii="Times New Roman" w:hAnsi="Times New Roman" w:cs="Times New Roman"/>
                <w:sz w:val="24"/>
                <w:szCs w:val="24"/>
              </w:rPr>
              <w:t>мәні</w:t>
            </w:r>
            <w:proofErr w:type="spellEnd"/>
            <w:r w:rsidRPr="000160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60E7">
              <w:rPr>
                <w:rFonts w:ascii="Times New Roman" w:hAnsi="Times New Roman" w:cs="Times New Roman"/>
                <w:sz w:val="24"/>
                <w:szCs w:val="24"/>
              </w:rPr>
              <w:t>Жер</w:t>
            </w:r>
            <w:proofErr w:type="spellEnd"/>
            <w:r w:rsidRPr="00016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0E7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016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0E7">
              <w:rPr>
                <w:rFonts w:ascii="Times New Roman" w:hAnsi="Times New Roman" w:cs="Times New Roman"/>
                <w:sz w:val="24"/>
                <w:szCs w:val="24"/>
              </w:rPr>
              <w:t>жалпы</w:t>
            </w:r>
            <w:proofErr w:type="spellEnd"/>
            <w:r w:rsidRPr="00016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0E7">
              <w:rPr>
                <w:rFonts w:ascii="Times New Roman" w:hAnsi="Times New Roman" w:cs="Times New Roman"/>
                <w:sz w:val="24"/>
                <w:szCs w:val="24"/>
              </w:rPr>
              <w:t>мағлұмат</w:t>
            </w:r>
            <w:proofErr w:type="spellEnd"/>
            <w:r w:rsidRPr="000160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60E7">
              <w:rPr>
                <w:rFonts w:ascii="Times New Roman" w:hAnsi="Times New Roman" w:cs="Times New Roman"/>
                <w:sz w:val="24"/>
                <w:szCs w:val="24"/>
              </w:rPr>
              <w:t>Жер</w:t>
            </w:r>
            <w:proofErr w:type="spellEnd"/>
            <w:r w:rsidRPr="00016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0E7">
              <w:rPr>
                <w:rFonts w:ascii="Times New Roman" w:hAnsi="Times New Roman" w:cs="Times New Roman"/>
                <w:sz w:val="24"/>
                <w:szCs w:val="24"/>
              </w:rPr>
              <w:t>әлем</w:t>
            </w:r>
            <w:proofErr w:type="spellEnd"/>
            <w:r w:rsidRPr="00016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0E7">
              <w:rPr>
                <w:rFonts w:ascii="Times New Roman" w:hAnsi="Times New Roman" w:cs="Times New Roman"/>
                <w:sz w:val="24"/>
                <w:szCs w:val="24"/>
              </w:rPr>
              <w:t>кеңі</w:t>
            </w:r>
            <w:proofErr w:type="gramStart"/>
            <w:r w:rsidRPr="000160E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0160E7">
              <w:rPr>
                <w:rFonts w:ascii="Times New Roman" w:hAnsi="Times New Roman" w:cs="Times New Roman"/>
                <w:sz w:val="24"/>
                <w:szCs w:val="24"/>
              </w:rPr>
              <w:t>ігінде</w:t>
            </w:r>
            <w:proofErr w:type="spellEnd"/>
            <w:r w:rsidRPr="000160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60E7">
              <w:rPr>
                <w:rFonts w:ascii="Times New Roman" w:hAnsi="Times New Roman" w:cs="Times New Roman"/>
                <w:sz w:val="24"/>
                <w:szCs w:val="24"/>
              </w:rPr>
              <w:t>Жердің</w:t>
            </w:r>
            <w:proofErr w:type="spellEnd"/>
            <w:r w:rsidRPr="00016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0E7">
              <w:rPr>
                <w:rFonts w:ascii="Times New Roman" w:hAnsi="Times New Roman" w:cs="Times New Roman"/>
                <w:sz w:val="24"/>
                <w:szCs w:val="24"/>
              </w:rPr>
              <w:t>жаралуы</w:t>
            </w:r>
            <w:proofErr w:type="spellEnd"/>
            <w:r w:rsidRPr="00016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0E7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016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0E7">
              <w:rPr>
                <w:rFonts w:ascii="Times New Roman" w:hAnsi="Times New Roman" w:cs="Times New Roman"/>
                <w:sz w:val="24"/>
                <w:szCs w:val="24"/>
              </w:rPr>
              <w:t>гипотезалар</w:t>
            </w:r>
            <w:proofErr w:type="spellEnd"/>
            <w:r w:rsidRPr="000160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60E7">
              <w:rPr>
                <w:rFonts w:ascii="Times New Roman" w:hAnsi="Times New Roman" w:cs="Times New Roman"/>
                <w:sz w:val="24"/>
                <w:szCs w:val="24"/>
              </w:rPr>
              <w:t>Жердің</w:t>
            </w:r>
            <w:proofErr w:type="spellEnd"/>
            <w:r w:rsidRPr="00016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0E7">
              <w:rPr>
                <w:rFonts w:ascii="Times New Roman" w:hAnsi="Times New Roman" w:cs="Times New Roman"/>
                <w:sz w:val="24"/>
                <w:szCs w:val="24"/>
              </w:rPr>
              <w:t>геофизикалық</w:t>
            </w:r>
            <w:proofErr w:type="spellEnd"/>
            <w:r w:rsidRPr="00016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0E7">
              <w:rPr>
                <w:rFonts w:ascii="Times New Roman" w:hAnsi="Times New Roman" w:cs="Times New Roman"/>
                <w:sz w:val="24"/>
                <w:szCs w:val="24"/>
              </w:rPr>
              <w:t>ө</w:t>
            </w:r>
            <w:proofErr w:type="gramStart"/>
            <w:r w:rsidRPr="000160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160E7">
              <w:rPr>
                <w:rFonts w:ascii="Times New Roman" w:hAnsi="Times New Roman" w:cs="Times New Roman"/>
                <w:sz w:val="24"/>
                <w:szCs w:val="24"/>
              </w:rPr>
              <w:t>істері</w:t>
            </w:r>
            <w:proofErr w:type="spellEnd"/>
            <w:r w:rsidRPr="00016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0E7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016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0E7">
              <w:rPr>
                <w:rFonts w:ascii="Times New Roman" w:hAnsi="Times New Roman" w:cs="Times New Roman"/>
                <w:sz w:val="24"/>
                <w:szCs w:val="24"/>
              </w:rPr>
              <w:t>геохимиясы</w:t>
            </w:r>
            <w:proofErr w:type="spellEnd"/>
          </w:p>
        </w:tc>
        <w:tc>
          <w:tcPr>
            <w:tcW w:w="1559" w:type="dxa"/>
          </w:tcPr>
          <w:p w:rsidR="000160E7" w:rsidRPr="000160E7" w:rsidRDefault="000160E7" w:rsidP="000160E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0160E7" w:rsidRPr="000160E7" w:rsidRDefault="000160E7" w:rsidP="000160E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60E7" w:rsidRPr="000160E7" w:rsidTr="00CB43BA">
        <w:trPr>
          <w:trHeight w:val="309"/>
        </w:trPr>
        <w:tc>
          <w:tcPr>
            <w:tcW w:w="500" w:type="dxa"/>
          </w:tcPr>
          <w:p w:rsidR="000160E7" w:rsidRPr="000160E7" w:rsidRDefault="000160E7" w:rsidP="000160E7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60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0160E7" w:rsidRPr="00554E24" w:rsidRDefault="000160E7" w:rsidP="00A6619E">
            <w:pPr>
              <w:pStyle w:val="21"/>
              <w:ind w:left="0"/>
              <w:rPr>
                <w:sz w:val="24"/>
                <w:szCs w:val="24"/>
                <w:lang w:val="kk-KZ"/>
              </w:rPr>
            </w:pPr>
            <w:proofErr w:type="spellStart"/>
            <w:r w:rsidRPr="000160E7">
              <w:rPr>
                <w:sz w:val="24"/>
                <w:szCs w:val="24"/>
              </w:rPr>
              <w:t>Жер</w:t>
            </w:r>
            <w:proofErr w:type="spellEnd"/>
            <w:r w:rsidRPr="000160E7">
              <w:rPr>
                <w:sz w:val="24"/>
                <w:szCs w:val="24"/>
              </w:rPr>
              <w:t xml:space="preserve"> </w:t>
            </w:r>
            <w:proofErr w:type="spellStart"/>
            <w:r w:rsidRPr="000160E7">
              <w:rPr>
                <w:sz w:val="24"/>
                <w:szCs w:val="24"/>
              </w:rPr>
              <w:t>қыртысы</w:t>
            </w:r>
            <w:proofErr w:type="spellEnd"/>
            <w:r w:rsidRPr="000160E7">
              <w:rPr>
                <w:sz w:val="24"/>
                <w:szCs w:val="24"/>
              </w:rPr>
              <w:t xml:space="preserve">, </w:t>
            </w:r>
            <w:proofErr w:type="spellStart"/>
            <w:r w:rsidRPr="000160E7">
              <w:rPr>
                <w:sz w:val="24"/>
                <w:szCs w:val="24"/>
              </w:rPr>
              <w:t>оның</w:t>
            </w:r>
            <w:proofErr w:type="spellEnd"/>
            <w:r w:rsidRPr="000160E7">
              <w:rPr>
                <w:sz w:val="24"/>
                <w:szCs w:val="24"/>
              </w:rPr>
              <w:t xml:space="preserve"> </w:t>
            </w:r>
            <w:proofErr w:type="spellStart"/>
            <w:r w:rsidRPr="000160E7">
              <w:rPr>
                <w:sz w:val="24"/>
                <w:szCs w:val="24"/>
              </w:rPr>
              <w:t>құрылысы</w:t>
            </w:r>
            <w:proofErr w:type="spellEnd"/>
            <w:r w:rsidRPr="000160E7">
              <w:rPr>
                <w:sz w:val="24"/>
                <w:szCs w:val="24"/>
              </w:rPr>
              <w:t xml:space="preserve"> </w:t>
            </w:r>
            <w:proofErr w:type="spellStart"/>
            <w:r w:rsidRPr="000160E7">
              <w:rPr>
                <w:sz w:val="24"/>
                <w:szCs w:val="24"/>
              </w:rPr>
              <w:t>және</w:t>
            </w:r>
            <w:proofErr w:type="spellEnd"/>
            <w:r w:rsidRPr="000160E7">
              <w:rPr>
                <w:sz w:val="24"/>
                <w:szCs w:val="24"/>
              </w:rPr>
              <w:t xml:space="preserve"> </w:t>
            </w:r>
            <w:proofErr w:type="spellStart"/>
            <w:r w:rsidRPr="000160E7">
              <w:rPr>
                <w:sz w:val="24"/>
                <w:szCs w:val="24"/>
              </w:rPr>
              <w:t>типтері</w:t>
            </w:r>
            <w:proofErr w:type="spellEnd"/>
            <w:r w:rsidRPr="000160E7">
              <w:rPr>
                <w:sz w:val="24"/>
                <w:szCs w:val="24"/>
              </w:rPr>
              <w:t xml:space="preserve">. </w:t>
            </w:r>
            <w:proofErr w:type="spellStart"/>
            <w:r w:rsidRPr="000160E7">
              <w:rPr>
                <w:sz w:val="24"/>
                <w:szCs w:val="24"/>
              </w:rPr>
              <w:t>Жер</w:t>
            </w:r>
            <w:proofErr w:type="spellEnd"/>
            <w:r w:rsidRPr="000160E7">
              <w:rPr>
                <w:sz w:val="24"/>
                <w:szCs w:val="24"/>
              </w:rPr>
              <w:t xml:space="preserve"> </w:t>
            </w:r>
            <w:proofErr w:type="spellStart"/>
            <w:r w:rsidRPr="000160E7">
              <w:rPr>
                <w:sz w:val="24"/>
                <w:szCs w:val="24"/>
              </w:rPr>
              <w:t>қыртысының</w:t>
            </w:r>
            <w:proofErr w:type="spellEnd"/>
            <w:r w:rsidRPr="000160E7">
              <w:rPr>
                <w:sz w:val="24"/>
                <w:szCs w:val="24"/>
              </w:rPr>
              <w:t xml:space="preserve"> </w:t>
            </w:r>
            <w:proofErr w:type="spellStart"/>
            <w:r w:rsidRPr="000160E7">
              <w:rPr>
                <w:sz w:val="24"/>
                <w:szCs w:val="24"/>
              </w:rPr>
              <w:t>негізгі</w:t>
            </w:r>
            <w:proofErr w:type="spellEnd"/>
            <w:r w:rsidRPr="000160E7">
              <w:rPr>
                <w:sz w:val="24"/>
                <w:szCs w:val="24"/>
              </w:rPr>
              <w:t xml:space="preserve"> </w:t>
            </w:r>
            <w:proofErr w:type="spellStart"/>
            <w:r w:rsidRPr="000160E7">
              <w:rPr>
                <w:sz w:val="24"/>
                <w:szCs w:val="24"/>
              </w:rPr>
              <w:t>құрылымдық</w:t>
            </w:r>
            <w:proofErr w:type="spellEnd"/>
            <w:r w:rsidRPr="000160E7">
              <w:rPr>
                <w:sz w:val="24"/>
                <w:szCs w:val="24"/>
              </w:rPr>
              <w:t xml:space="preserve"> </w:t>
            </w:r>
            <w:proofErr w:type="spellStart"/>
            <w:r w:rsidRPr="000160E7">
              <w:rPr>
                <w:sz w:val="24"/>
                <w:szCs w:val="24"/>
              </w:rPr>
              <w:t>элементері</w:t>
            </w:r>
            <w:proofErr w:type="spellEnd"/>
            <w:r w:rsidRPr="000160E7">
              <w:rPr>
                <w:sz w:val="24"/>
                <w:szCs w:val="24"/>
              </w:rPr>
              <w:t xml:space="preserve">. </w:t>
            </w:r>
            <w:proofErr w:type="spellStart"/>
            <w:r w:rsidRPr="000160E7">
              <w:rPr>
                <w:sz w:val="24"/>
                <w:szCs w:val="24"/>
              </w:rPr>
              <w:t>Жер</w:t>
            </w:r>
            <w:proofErr w:type="spellEnd"/>
            <w:r w:rsidRPr="000160E7">
              <w:rPr>
                <w:sz w:val="24"/>
                <w:szCs w:val="24"/>
              </w:rPr>
              <w:t xml:space="preserve"> </w:t>
            </w:r>
            <w:proofErr w:type="spellStart"/>
            <w:r w:rsidRPr="000160E7">
              <w:rPr>
                <w:sz w:val="24"/>
                <w:szCs w:val="24"/>
              </w:rPr>
              <w:t>қыртысының</w:t>
            </w:r>
            <w:proofErr w:type="spellEnd"/>
            <w:r w:rsidRPr="000160E7">
              <w:rPr>
                <w:sz w:val="24"/>
                <w:szCs w:val="24"/>
              </w:rPr>
              <w:t xml:space="preserve"> </w:t>
            </w:r>
            <w:proofErr w:type="spellStart"/>
            <w:r w:rsidRPr="000160E7">
              <w:rPr>
                <w:sz w:val="24"/>
                <w:szCs w:val="24"/>
              </w:rPr>
              <w:t>заттық</w:t>
            </w:r>
            <w:proofErr w:type="spellEnd"/>
            <w:r w:rsidRPr="000160E7">
              <w:rPr>
                <w:sz w:val="24"/>
                <w:szCs w:val="24"/>
              </w:rPr>
              <w:t xml:space="preserve"> </w:t>
            </w:r>
            <w:proofErr w:type="spellStart"/>
            <w:r w:rsidRPr="000160E7">
              <w:rPr>
                <w:sz w:val="24"/>
                <w:szCs w:val="24"/>
              </w:rPr>
              <w:t>құрамы</w:t>
            </w:r>
            <w:proofErr w:type="spellEnd"/>
            <w:r w:rsidRPr="000160E7">
              <w:rPr>
                <w:sz w:val="24"/>
                <w:szCs w:val="24"/>
              </w:rPr>
              <w:t xml:space="preserve">: </w:t>
            </w:r>
            <w:proofErr w:type="spellStart"/>
            <w:r w:rsidRPr="000160E7">
              <w:rPr>
                <w:sz w:val="24"/>
                <w:szCs w:val="24"/>
              </w:rPr>
              <w:t>химиялық</w:t>
            </w:r>
            <w:proofErr w:type="spellEnd"/>
            <w:r w:rsidRPr="000160E7">
              <w:rPr>
                <w:sz w:val="24"/>
                <w:szCs w:val="24"/>
              </w:rPr>
              <w:t xml:space="preserve"> </w:t>
            </w:r>
            <w:proofErr w:type="spellStart"/>
            <w:r w:rsidRPr="000160E7">
              <w:rPr>
                <w:sz w:val="24"/>
                <w:szCs w:val="24"/>
              </w:rPr>
              <w:t>құрамы</w:t>
            </w:r>
            <w:proofErr w:type="spellEnd"/>
            <w:r w:rsidRPr="000160E7">
              <w:rPr>
                <w:sz w:val="24"/>
                <w:szCs w:val="24"/>
              </w:rPr>
              <w:t xml:space="preserve">, </w:t>
            </w:r>
            <w:proofErr w:type="spellStart"/>
            <w:r w:rsidRPr="000160E7">
              <w:rPr>
                <w:sz w:val="24"/>
                <w:szCs w:val="24"/>
              </w:rPr>
              <w:t>минералдық</w:t>
            </w:r>
            <w:proofErr w:type="spellEnd"/>
            <w:r w:rsidRPr="000160E7">
              <w:rPr>
                <w:sz w:val="24"/>
                <w:szCs w:val="24"/>
              </w:rPr>
              <w:t xml:space="preserve"> </w:t>
            </w:r>
            <w:proofErr w:type="spellStart"/>
            <w:r w:rsidRPr="000160E7">
              <w:rPr>
                <w:sz w:val="24"/>
                <w:szCs w:val="24"/>
              </w:rPr>
              <w:t>құрамы</w:t>
            </w:r>
            <w:proofErr w:type="spellEnd"/>
            <w:r w:rsidRPr="000160E7">
              <w:rPr>
                <w:sz w:val="24"/>
                <w:szCs w:val="24"/>
              </w:rPr>
              <w:t xml:space="preserve"> </w:t>
            </w:r>
            <w:proofErr w:type="spellStart"/>
            <w:r w:rsidRPr="000160E7">
              <w:rPr>
                <w:sz w:val="24"/>
                <w:szCs w:val="24"/>
              </w:rPr>
              <w:t>және</w:t>
            </w:r>
            <w:proofErr w:type="spellEnd"/>
            <w:r w:rsidRPr="000160E7">
              <w:rPr>
                <w:sz w:val="24"/>
                <w:szCs w:val="24"/>
              </w:rPr>
              <w:t xml:space="preserve"> </w:t>
            </w:r>
            <w:proofErr w:type="spellStart"/>
            <w:r w:rsidRPr="000160E7">
              <w:rPr>
                <w:sz w:val="24"/>
                <w:szCs w:val="24"/>
              </w:rPr>
              <w:t>петрографиялық</w:t>
            </w:r>
            <w:proofErr w:type="spellEnd"/>
            <w:r w:rsidRPr="000160E7">
              <w:rPr>
                <w:sz w:val="24"/>
                <w:szCs w:val="24"/>
              </w:rPr>
              <w:t xml:space="preserve"> </w:t>
            </w:r>
            <w:proofErr w:type="spellStart"/>
            <w:r w:rsidRPr="000160E7">
              <w:rPr>
                <w:sz w:val="24"/>
                <w:szCs w:val="24"/>
              </w:rPr>
              <w:t>құрамы</w:t>
            </w:r>
            <w:proofErr w:type="spellEnd"/>
            <w:r w:rsidRPr="000160E7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160E7" w:rsidRPr="000160E7" w:rsidRDefault="000160E7" w:rsidP="000160E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0160E7" w:rsidRPr="000160E7" w:rsidRDefault="000160E7" w:rsidP="000160E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60E7" w:rsidRPr="000160E7" w:rsidTr="00CB43BA">
        <w:trPr>
          <w:trHeight w:val="272"/>
        </w:trPr>
        <w:tc>
          <w:tcPr>
            <w:tcW w:w="500" w:type="dxa"/>
          </w:tcPr>
          <w:p w:rsidR="000160E7" w:rsidRPr="000160E7" w:rsidRDefault="000160E7" w:rsidP="000160E7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60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0160E7" w:rsidRPr="000160E7" w:rsidRDefault="000160E7" w:rsidP="00A6619E">
            <w:pPr>
              <w:tabs>
                <w:tab w:val="left" w:pos="6180"/>
              </w:tabs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0160E7">
              <w:rPr>
                <w:rFonts w:ascii="Times New Roman" w:hAnsi="Times New Roman"/>
                <w:sz w:val="24"/>
              </w:rPr>
              <w:t>Геологиялық</w:t>
            </w:r>
            <w:proofErr w:type="spellEnd"/>
            <w:r w:rsidRPr="000160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160E7">
              <w:rPr>
                <w:rFonts w:ascii="Times New Roman" w:hAnsi="Times New Roman"/>
                <w:sz w:val="24"/>
              </w:rPr>
              <w:t>жылсанау</w:t>
            </w:r>
            <w:proofErr w:type="spellEnd"/>
            <w:r w:rsidRPr="000160E7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0160E7">
              <w:rPr>
                <w:rFonts w:ascii="Times New Roman" w:hAnsi="Times New Roman"/>
                <w:sz w:val="24"/>
              </w:rPr>
              <w:t>Жер</w:t>
            </w:r>
            <w:proofErr w:type="spellEnd"/>
            <w:r w:rsidRPr="000160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160E7">
              <w:rPr>
                <w:rFonts w:ascii="Times New Roman" w:hAnsi="Times New Roman"/>
                <w:sz w:val="24"/>
              </w:rPr>
              <w:t>эволюциясының</w:t>
            </w:r>
            <w:proofErr w:type="spellEnd"/>
            <w:r w:rsidRPr="000160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160E7">
              <w:rPr>
                <w:rFonts w:ascii="Times New Roman" w:hAnsi="Times New Roman"/>
                <w:sz w:val="24"/>
              </w:rPr>
              <w:t>негізгі</w:t>
            </w:r>
            <w:proofErr w:type="spellEnd"/>
            <w:r w:rsidRPr="000160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160E7">
              <w:rPr>
                <w:rFonts w:ascii="Times New Roman" w:hAnsi="Times New Roman"/>
                <w:sz w:val="24"/>
              </w:rPr>
              <w:t>кезеңдері</w:t>
            </w:r>
            <w:proofErr w:type="spellEnd"/>
            <w:r w:rsidRPr="000160E7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0160E7">
              <w:rPr>
                <w:rFonts w:ascii="Times New Roman" w:hAnsi="Times New Roman"/>
                <w:sz w:val="24"/>
              </w:rPr>
              <w:t>Таужыныстардың</w:t>
            </w:r>
            <w:proofErr w:type="spellEnd"/>
            <w:r w:rsidRPr="000160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160E7">
              <w:rPr>
                <w:rFonts w:ascii="Times New Roman" w:hAnsi="Times New Roman"/>
                <w:sz w:val="24"/>
              </w:rPr>
              <w:t>салыстырмалы</w:t>
            </w:r>
            <w:proofErr w:type="spellEnd"/>
            <w:r w:rsidRPr="000160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160E7">
              <w:rPr>
                <w:rFonts w:ascii="Times New Roman" w:hAnsi="Times New Roman"/>
                <w:sz w:val="24"/>
              </w:rPr>
              <w:t>жасын</w:t>
            </w:r>
            <w:proofErr w:type="spellEnd"/>
            <w:r w:rsidRPr="000160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160E7">
              <w:rPr>
                <w:rFonts w:ascii="Times New Roman" w:hAnsi="Times New Roman"/>
                <w:sz w:val="24"/>
              </w:rPr>
              <w:t>анықтау</w:t>
            </w:r>
            <w:proofErr w:type="spellEnd"/>
            <w:r w:rsidRPr="000160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160E7">
              <w:rPr>
                <w:rFonts w:ascii="Times New Roman" w:hAnsi="Times New Roman"/>
                <w:sz w:val="24"/>
              </w:rPr>
              <w:t>әдістері</w:t>
            </w:r>
            <w:proofErr w:type="spellEnd"/>
            <w:r w:rsidRPr="000160E7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0160E7">
              <w:rPr>
                <w:rFonts w:ascii="Times New Roman" w:hAnsi="Times New Roman"/>
                <w:sz w:val="24"/>
              </w:rPr>
              <w:t>Таужыныстардың</w:t>
            </w:r>
            <w:proofErr w:type="spellEnd"/>
            <w:r w:rsidRPr="000160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160E7">
              <w:rPr>
                <w:rFonts w:ascii="Times New Roman" w:hAnsi="Times New Roman"/>
                <w:sz w:val="24"/>
              </w:rPr>
              <w:t>абсолют</w:t>
            </w:r>
            <w:proofErr w:type="spellEnd"/>
            <w:r w:rsidRPr="000160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160E7">
              <w:rPr>
                <w:rFonts w:ascii="Times New Roman" w:hAnsi="Times New Roman"/>
                <w:sz w:val="24"/>
              </w:rPr>
              <w:t>жасын</w:t>
            </w:r>
            <w:proofErr w:type="spellEnd"/>
            <w:r w:rsidRPr="000160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160E7">
              <w:rPr>
                <w:rFonts w:ascii="Times New Roman" w:hAnsi="Times New Roman"/>
                <w:sz w:val="24"/>
              </w:rPr>
              <w:t>анықтау</w:t>
            </w:r>
            <w:proofErr w:type="spellEnd"/>
            <w:r w:rsidRPr="000160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160E7">
              <w:rPr>
                <w:rFonts w:ascii="Times New Roman" w:hAnsi="Times New Roman"/>
                <w:sz w:val="24"/>
              </w:rPr>
              <w:t>әдістері</w:t>
            </w:r>
            <w:proofErr w:type="spellEnd"/>
            <w:r w:rsidRPr="000160E7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0160E7">
              <w:rPr>
                <w:rFonts w:ascii="Times New Roman" w:hAnsi="Times New Roman"/>
                <w:sz w:val="24"/>
              </w:rPr>
              <w:t>Геохронологиялық</w:t>
            </w:r>
            <w:proofErr w:type="spellEnd"/>
            <w:r w:rsidRPr="000160E7">
              <w:rPr>
                <w:rFonts w:ascii="Times New Roman" w:hAnsi="Times New Roman"/>
                <w:sz w:val="24"/>
              </w:rPr>
              <w:t xml:space="preserve"> шкала. </w:t>
            </w:r>
            <w:proofErr w:type="spellStart"/>
            <w:r w:rsidRPr="000160E7">
              <w:rPr>
                <w:rFonts w:ascii="Times New Roman" w:hAnsi="Times New Roman"/>
                <w:sz w:val="24"/>
              </w:rPr>
              <w:t>Жерде</w:t>
            </w:r>
            <w:proofErr w:type="spellEnd"/>
            <w:r w:rsidRPr="000160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160E7">
              <w:rPr>
                <w:rFonts w:ascii="Times New Roman" w:hAnsi="Times New Roman"/>
                <w:sz w:val="24"/>
              </w:rPr>
              <w:t>тіршіліктің</w:t>
            </w:r>
            <w:proofErr w:type="spellEnd"/>
            <w:r w:rsidRPr="000160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160E7">
              <w:rPr>
                <w:rFonts w:ascii="Times New Roman" w:hAnsi="Times New Roman"/>
                <w:sz w:val="24"/>
              </w:rPr>
              <w:t>пайда</w:t>
            </w:r>
            <w:proofErr w:type="spellEnd"/>
            <w:r w:rsidRPr="000160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160E7">
              <w:rPr>
                <w:rFonts w:ascii="Times New Roman" w:hAnsi="Times New Roman"/>
                <w:sz w:val="24"/>
              </w:rPr>
              <w:t>болуы</w:t>
            </w:r>
            <w:proofErr w:type="spellEnd"/>
            <w:r w:rsidRPr="000160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160E7">
              <w:rPr>
                <w:rFonts w:ascii="Times New Roman" w:hAnsi="Times New Roman"/>
                <w:sz w:val="24"/>
              </w:rPr>
              <w:t>және</w:t>
            </w:r>
            <w:proofErr w:type="spellEnd"/>
            <w:r w:rsidRPr="000160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160E7">
              <w:rPr>
                <w:rFonts w:ascii="Times New Roman" w:hAnsi="Times New Roman"/>
                <w:sz w:val="24"/>
              </w:rPr>
              <w:t>дамуы</w:t>
            </w:r>
            <w:proofErr w:type="spellEnd"/>
          </w:p>
          <w:p w:rsidR="000160E7" w:rsidRPr="000160E7" w:rsidRDefault="000160E7" w:rsidP="00A6619E">
            <w:pPr>
              <w:tabs>
                <w:tab w:val="left" w:pos="618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0160E7" w:rsidRPr="000160E7" w:rsidRDefault="000160E7" w:rsidP="000160E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0160E7" w:rsidRPr="000160E7" w:rsidRDefault="000160E7" w:rsidP="000160E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60E7" w:rsidRPr="000160E7" w:rsidTr="00CB43BA">
        <w:trPr>
          <w:trHeight w:val="277"/>
        </w:trPr>
        <w:tc>
          <w:tcPr>
            <w:tcW w:w="500" w:type="dxa"/>
          </w:tcPr>
          <w:p w:rsidR="000160E7" w:rsidRPr="000160E7" w:rsidRDefault="000160E7" w:rsidP="000160E7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60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0160E7" w:rsidRPr="000160E7" w:rsidRDefault="000160E7" w:rsidP="000160E7">
            <w:pPr>
              <w:tabs>
                <w:tab w:val="left" w:pos="6180"/>
              </w:tabs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0160E7">
              <w:rPr>
                <w:rFonts w:ascii="Times New Roman" w:hAnsi="Times New Roman"/>
                <w:sz w:val="24"/>
              </w:rPr>
              <w:t>Геодинамикалық</w:t>
            </w:r>
            <w:proofErr w:type="spellEnd"/>
            <w:r w:rsidRPr="000160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160E7">
              <w:rPr>
                <w:rFonts w:ascii="Times New Roman" w:hAnsi="Times New Roman"/>
                <w:sz w:val="24"/>
              </w:rPr>
              <w:t>процестер</w:t>
            </w:r>
            <w:proofErr w:type="spellEnd"/>
            <w:r w:rsidRPr="000160E7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0160E7">
              <w:rPr>
                <w:rFonts w:ascii="Times New Roman" w:hAnsi="Times New Roman"/>
                <w:sz w:val="24"/>
              </w:rPr>
              <w:t>Эндогенді</w:t>
            </w:r>
            <w:proofErr w:type="gramStart"/>
            <w:r w:rsidRPr="000160E7">
              <w:rPr>
                <w:rFonts w:ascii="Times New Roman" w:hAnsi="Times New Roman"/>
                <w:sz w:val="24"/>
              </w:rPr>
              <w:t>к</w:t>
            </w:r>
            <w:proofErr w:type="spellEnd"/>
            <w:proofErr w:type="gramEnd"/>
            <w:r w:rsidRPr="000160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160E7">
              <w:rPr>
                <w:rFonts w:ascii="Times New Roman" w:hAnsi="Times New Roman"/>
                <w:sz w:val="24"/>
              </w:rPr>
              <w:t>және</w:t>
            </w:r>
            <w:proofErr w:type="spellEnd"/>
            <w:r w:rsidRPr="000160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160E7">
              <w:rPr>
                <w:rFonts w:ascii="Times New Roman" w:hAnsi="Times New Roman"/>
                <w:sz w:val="24"/>
              </w:rPr>
              <w:t>экзогендік</w:t>
            </w:r>
            <w:proofErr w:type="spellEnd"/>
            <w:r w:rsidRPr="000160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160E7">
              <w:rPr>
                <w:rFonts w:ascii="Times New Roman" w:hAnsi="Times New Roman"/>
                <w:sz w:val="24"/>
              </w:rPr>
              <w:t>процестердің</w:t>
            </w:r>
            <w:proofErr w:type="spellEnd"/>
            <w:r w:rsidRPr="000160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160E7">
              <w:rPr>
                <w:rFonts w:ascii="Times New Roman" w:hAnsi="Times New Roman"/>
                <w:sz w:val="24"/>
              </w:rPr>
              <w:t>өзара</w:t>
            </w:r>
            <w:proofErr w:type="spellEnd"/>
            <w:r w:rsidRPr="000160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160E7">
              <w:rPr>
                <w:rFonts w:ascii="Times New Roman" w:hAnsi="Times New Roman"/>
                <w:sz w:val="24"/>
              </w:rPr>
              <w:t>байланысы</w:t>
            </w:r>
            <w:proofErr w:type="spellEnd"/>
            <w:r w:rsidRPr="000160E7">
              <w:rPr>
                <w:rFonts w:ascii="Times New Roman" w:hAnsi="Times New Roman"/>
                <w:sz w:val="24"/>
              </w:rPr>
              <w:t xml:space="preserve"> мен </w:t>
            </w:r>
            <w:proofErr w:type="spellStart"/>
            <w:r w:rsidRPr="000160E7">
              <w:rPr>
                <w:rFonts w:ascii="Times New Roman" w:hAnsi="Times New Roman"/>
                <w:sz w:val="24"/>
              </w:rPr>
              <w:t>ықпалы</w:t>
            </w:r>
            <w:proofErr w:type="spellEnd"/>
            <w:r w:rsidRPr="000160E7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0160E7">
              <w:rPr>
                <w:rFonts w:ascii="Times New Roman" w:hAnsi="Times New Roman"/>
                <w:sz w:val="24"/>
              </w:rPr>
              <w:t>Магматизм</w:t>
            </w:r>
            <w:proofErr w:type="spellEnd"/>
            <w:r w:rsidRPr="000160E7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0160E7">
              <w:rPr>
                <w:rFonts w:ascii="Times New Roman" w:hAnsi="Times New Roman"/>
                <w:sz w:val="24"/>
              </w:rPr>
              <w:t>оның</w:t>
            </w:r>
            <w:proofErr w:type="spellEnd"/>
            <w:r w:rsidRPr="000160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160E7">
              <w:rPr>
                <w:rFonts w:ascii="Times New Roman" w:hAnsi="Times New Roman"/>
                <w:sz w:val="24"/>
              </w:rPr>
              <w:t>түрлері</w:t>
            </w:r>
            <w:proofErr w:type="spellEnd"/>
            <w:r w:rsidRPr="000160E7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0160E7">
              <w:rPr>
                <w:rFonts w:ascii="Times New Roman" w:hAnsi="Times New Roman"/>
                <w:sz w:val="24"/>
              </w:rPr>
              <w:t>Интрузиялық</w:t>
            </w:r>
            <w:proofErr w:type="spellEnd"/>
            <w:r w:rsidRPr="000160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160E7">
              <w:rPr>
                <w:rFonts w:ascii="Times New Roman" w:hAnsi="Times New Roman"/>
                <w:sz w:val="24"/>
              </w:rPr>
              <w:t>магматизм</w:t>
            </w:r>
            <w:proofErr w:type="spellEnd"/>
            <w:r w:rsidRPr="000160E7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0160E7">
              <w:rPr>
                <w:rFonts w:ascii="Times New Roman" w:hAnsi="Times New Roman"/>
                <w:sz w:val="24"/>
              </w:rPr>
              <w:t>Эффузиялық</w:t>
            </w:r>
            <w:proofErr w:type="spellEnd"/>
            <w:r w:rsidRPr="000160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160E7">
              <w:rPr>
                <w:rFonts w:ascii="Times New Roman" w:hAnsi="Times New Roman"/>
                <w:sz w:val="24"/>
              </w:rPr>
              <w:t>магматизм</w:t>
            </w:r>
            <w:proofErr w:type="spellEnd"/>
            <w:r w:rsidRPr="000160E7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0160E7">
              <w:rPr>
                <w:rFonts w:ascii="Times New Roman" w:hAnsi="Times New Roman"/>
                <w:sz w:val="24"/>
              </w:rPr>
              <w:t>Жанартау</w:t>
            </w:r>
            <w:proofErr w:type="spellEnd"/>
            <w:r w:rsidRPr="000160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160E7">
              <w:rPr>
                <w:rFonts w:ascii="Times New Roman" w:hAnsi="Times New Roman"/>
                <w:sz w:val="24"/>
              </w:rPr>
              <w:t>типтері</w:t>
            </w:r>
            <w:proofErr w:type="spellEnd"/>
            <w:r w:rsidRPr="000160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160E7">
              <w:rPr>
                <w:rFonts w:ascii="Times New Roman" w:hAnsi="Times New Roman"/>
                <w:sz w:val="24"/>
              </w:rPr>
              <w:t>және</w:t>
            </w:r>
            <w:proofErr w:type="spellEnd"/>
            <w:r w:rsidRPr="000160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160E7">
              <w:rPr>
                <w:rFonts w:ascii="Times New Roman" w:hAnsi="Times New Roman"/>
                <w:sz w:val="24"/>
              </w:rPr>
              <w:t>таралуы</w:t>
            </w:r>
            <w:proofErr w:type="spellEnd"/>
            <w:r w:rsidRPr="000160E7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0160E7">
              <w:rPr>
                <w:rFonts w:ascii="Times New Roman" w:hAnsi="Times New Roman"/>
                <w:sz w:val="24"/>
              </w:rPr>
              <w:t>Магмалық</w:t>
            </w:r>
            <w:proofErr w:type="spellEnd"/>
            <w:r w:rsidRPr="000160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160E7">
              <w:rPr>
                <w:rFonts w:ascii="Times New Roman" w:hAnsi="Times New Roman"/>
                <w:sz w:val="24"/>
              </w:rPr>
              <w:t>таужыныстар</w:t>
            </w:r>
            <w:proofErr w:type="spellEnd"/>
            <w:r w:rsidRPr="000160E7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0160E7">
              <w:rPr>
                <w:rFonts w:ascii="Times New Roman" w:hAnsi="Times New Roman"/>
                <w:sz w:val="24"/>
              </w:rPr>
              <w:t>Магматизммен</w:t>
            </w:r>
            <w:proofErr w:type="spellEnd"/>
            <w:r w:rsidRPr="000160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160E7">
              <w:rPr>
                <w:rFonts w:ascii="Times New Roman" w:hAnsi="Times New Roman"/>
                <w:sz w:val="24"/>
              </w:rPr>
              <w:t>байланысты</w:t>
            </w:r>
            <w:proofErr w:type="spellEnd"/>
            <w:r w:rsidRPr="000160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160E7">
              <w:rPr>
                <w:rFonts w:ascii="Times New Roman" w:hAnsi="Times New Roman"/>
                <w:sz w:val="24"/>
              </w:rPr>
              <w:t>пайдалы</w:t>
            </w:r>
            <w:proofErr w:type="spellEnd"/>
            <w:r w:rsidRPr="000160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160E7">
              <w:rPr>
                <w:rFonts w:ascii="Times New Roman" w:hAnsi="Times New Roman"/>
                <w:sz w:val="24"/>
              </w:rPr>
              <w:t>қазбалар</w:t>
            </w:r>
            <w:proofErr w:type="spellEnd"/>
            <w:r w:rsidRPr="000160E7">
              <w:rPr>
                <w:rFonts w:ascii="Times New Roman" w:hAnsi="Times New Roman"/>
                <w:sz w:val="24"/>
              </w:rPr>
              <w:t>.</w:t>
            </w:r>
          </w:p>
          <w:p w:rsidR="000160E7" w:rsidRPr="000160E7" w:rsidRDefault="000160E7" w:rsidP="000160E7">
            <w:pPr>
              <w:tabs>
                <w:tab w:val="left" w:pos="618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0160E7" w:rsidRPr="000160E7" w:rsidRDefault="000160E7" w:rsidP="000160E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0160E7" w:rsidRPr="000160E7" w:rsidRDefault="000160E7" w:rsidP="000160E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60E7" w:rsidRPr="000160E7" w:rsidTr="00CB43BA">
        <w:trPr>
          <w:trHeight w:val="236"/>
        </w:trPr>
        <w:tc>
          <w:tcPr>
            <w:tcW w:w="500" w:type="dxa"/>
          </w:tcPr>
          <w:p w:rsidR="000160E7" w:rsidRPr="000160E7" w:rsidRDefault="000160E7" w:rsidP="000160E7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60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0160E7" w:rsidRPr="000F3C0D" w:rsidRDefault="000160E7" w:rsidP="000160E7">
            <w:pPr>
              <w:tabs>
                <w:tab w:val="left" w:pos="6180"/>
              </w:tabs>
              <w:jc w:val="both"/>
              <w:rPr>
                <w:rFonts w:ascii="Times New Roman" w:hAnsi="Times New Roman"/>
                <w:sz w:val="24"/>
                <w:lang w:val="kk-KZ"/>
              </w:rPr>
            </w:pPr>
            <w:proofErr w:type="spellStart"/>
            <w:r w:rsidRPr="000160E7">
              <w:rPr>
                <w:rFonts w:ascii="Times New Roman" w:hAnsi="Times New Roman"/>
                <w:sz w:val="24"/>
              </w:rPr>
              <w:t>Экзогендік</w:t>
            </w:r>
            <w:proofErr w:type="spellEnd"/>
            <w:r w:rsidRPr="000160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160E7">
              <w:rPr>
                <w:rFonts w:ascii="Times New Roman" w:hAnsi="Times New Roman"/>
                <w:sz w:val="24"/>
              </w:rPr>
              <w:t>агенттердің</w:t>
            </w:r>
            <w:proofErr w:type="spellEnd"/>
            <w:r w:rsidRPr="000160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160E7">
              <w:rPr>
                <w:rFonts w:ascii="Times New Roman" w:hAnsi="Times New Roman"/>
                <w:sz w:val="24"/>
              </w:rPr>
              <w:t>геологиялық</w:t>
            </w:r>
            <w:proofErr w:type="spellEnd"/>
            <w:r w:rsidRPr="000160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160E7">
              <w:rPr>
                <w:rFonts w:ascii="Times New Roman" w:hAnsi="Times New Roman"/>
                <w:sz w:val="24"/>
              </w:rPr>
              <w:t>жұмысы</w:t>
            </w:r>
            <w:proofErr w:type="spellEnd"/>
            <w:r w:rsidRPr="000160E7">
              <w:rPr>
                <w:rFonts w:ascii="Times New Roman" w:hAnsi="Times New Roman"/>
                <w:sz w:val="24"/>
              </w:rPr>
              <w:t xml:space="preserve">. Мору, </w:t>
            </w:r>
            <w:proofErr w:type="spellStart"/>
            <w:r w:rsidRPr="000160E7">
              <w:rPr>
                <w:rFonts w:ascii="Times New Roman" w:hAnsi="Times New Roman"/>
                <w:sz w:val="24"/>
              </w:rPr>
              <w:t>оның</w:t>
            </w:r>
            <w:proofErr w:type="spellEnd"/>
            <w:r w:rsidRPr="000160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160E7">
              <w:rPr>
                <w:rFonts w:ascii="Times New Roman" w:hAnsi="Times New Roman"/>
                <w:sz w:val="24"/>
              </w:rPr>
              <w:t>агентері</w:t>
            </w:r>
            <w:proofErr w:type="spellEnd"/>
            <w:r w:rsidRPr="000160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160E7">
              <w:rPr>
                <w:rFonts w:ascii="Times New Roman" w:hAnsi="Times New Roman"/>
                <w:sz w:val="24"/>
              </w:rPr>
              <w:t>және</w:t>
            </w:r>
            <w:proofErr w:type="spellEnd"/>
            <w:r w:rsidRPr="000160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160E7">
              <w:rPr>
                <w:rFonts w:ascii="Times New Roman" w:hAnsi="Times New Roman"/>
                <w:sz w:val="24"/>
              </w:rPr>
              <w:t>түрлері</w:t>
            </w:r>
            <w:proofErr w:type="spellEnd"/>
            <w:r w:rsidRPr="000160E7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0160E7">
              <w:rPr>
                <w:rFonts w:ascii="Times New Roman" w:hAnsi="Times New Roman"/>
                <w:sz w:val="24"/>
              </w:rPr>
              <w:t>Физикалық</w:t>
            </w:r>
            <w:proofErr w:type="spellEnd"/>
            <w:r w:rsidRPr="000160E7">
              <w:rPr>
                <w:rFonts w:ascii="Times New Roman" w:hAnsi="Times New Roman"/>
                <w:sz w:val="24"/>
              </w:rPr>
              <w:t xml:space="preserve"> мору. </w:t>
            </w:r>
            <w:proofErr w:type="spellStart"/>
            <w:r w:rsidRPr="000160E7">
              <w:rPr>
                <w:rFonts w:ascii="Times New Roman" w:hAnsi="Times New Roman"/>
                <w:sz w:val="24"/>
              </w:rPr>
              <w:t>Химиялық</w:t>
            </w:r>
            <w:proofErr w:type="spellEnd"/>
            <w:r w:rsidRPr="000160E7">
              <w:rPr>
                <w:rFonts w:ascii="Times New Roman" w:hAnsi="Times New Roman"/>
                <w:sz w:val="24"/>
              </w:rPr>
              <w:t xml:space="preserve"> мору. Мору </w:t>
            </w:r>
            <w:proofErr w:type="spellStart"/>
            <w:r w:rsidRPr="000160E7">
              <w:rPr>
                <w:rFonts w:ascii="Times New Roman" w:hAnsi="Times New Roman"/>
                <w:sz w:val="24"/>
              </w:rPr>
              <w:t>өнімдері</w:t>
            </w:r>
            <w:proofErr w:type="spellEnd"/>
            <w:r w:rsidRPr="000160E7">
              <w:rPr>
                <w:rFonts w:ascii="Times New Roman" w:hAnsi="Times New Roman"/>
                <w:sz w:val="24"/>
              </w:rPr>
              <w:t xml:space="preserve">. Мору </w:t>
            </w:r>
            <w:proofErr w:type="spellStart"/>
            <w:r w:rsidRPr="000160E7">
              <w:rPr>
                <w:rFonts w:ascii="Times New Roman" w:hAnsi="Times New Roman"/>
                <w:sz w:val="24"/>
              </w:rPr>
              <w:t>процестерінің</w:t>
            </w:r>
            <w:proofErr w:type="spellEnd"/>
            <w:r w:rsidRPr="000160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proofErr w:type="gramStart"/>
            <w:r w:rsidRPr="000160E7">
              <w:rPr>
                <w:rFonts w:ascii="Times New Roman" w:hAnsi="Times New Roman"/>
                <w:sz w:val="24"/>
              </w:rPr>
              <w:t>м</w:t>
            </w:r>
            <w:proofErr w:type="gramEnd"/>
            <w:r w:rsidRPr="000160E7">
              <w:rPr>
                <w:rFonts w:ascii="Times New Roman" w:hAnsi="Times New Roman"/>
                <w:sz w:val="24"/>
              </w:rPr>
              <w:t>әні</w:t>
            </w:r>
            <w:proofErr w:type="spellEnd"/>
            <w:r w:rsidRPr="000160E7">
              <w:rPr>
                <w:rFonts w:ascii="Times New Roman" w:hAnsi="Times New Roman"/>
                <w:sz w:val="24"/>
              </w:rPr>
              <w:t xml:space="preserve">. Денудация. Аккумуляция. </w:t>
            </w:r>
            <w:proofErr w:type="spellStart"/>
            <w:r w:rsidRPr="000160E7">
              <w:rPr>
                <w:rFonts w:ascii="Times New Roman" w:hAnsi="Times New Roman"/>
                <w:sz w:val="24"/>
              </w:rPr>
              <w:t>Желдің</w:t>
            </w:r>
            <w:proofErr w:type="spellEnd"/>
            <w:r w:rsidRPr="000160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160E7">
              <w:rPr>
                <w:rFonts w:ascii="Times New Roman" w:hAnsi="Times New Roman"/>
                <w:sz w:val="24"/>
              </w:rPr>
              <w:t>геологиялық</w:t>
            </w:r>
            <w:proofErr w:type="spellEnd"/>
            <w:r w:rsidRPr="000160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160E7">
              <w:rPr>
                <w:rFonts w:ascii="Times New Roman" w:hAnsi="Times New Roman"/>
                <w:sz w:val="24"/>
              </w:rPr>
              <w:t>жұмысы</w:t>
            </w:r>
            <w:proofErr w:type="spellEnd"/>
            <w:r w:rsidRPr="000160E7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Pr="000160E7">
              <w:rPr>
                <w:rFonts w:ascii="Times New Roman" w:hAnsi="Times New Roman"/>
                <w:sz w:val="24"/>
              </w:rPr>
              <w:t>эол</w:t>
            </w:r>
            <w:proofErr w:type="spellEnd"/>
            <w:r w:rsidRPr="000160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160E7">
              <w:rPr>
                <w:rFonts w:ascii="Times New Roman" w:hAnsi="Times New Roman"/>
                <w:sz w:val="24"/>
              </w:rPr>
              <w:t>әрекеті</w:t>
            </w:r>
            <w:proofErr w:type="spellEnd"/>
            <w:r w:rsidRPr="000160E7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559" w:type="dxa"/>
          </w:tcPr>
          <w:p w:rsidR="000160E7" w:rsidRPr="000160E7" w:rsidRDefault="000160E7" w:rsidP="000160E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0160E7" w:rsidRPr="000160E7" w:rsidRDefault="000160E7" w:rsidP="000160E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60E7" w:rsidRPr="000160E7" w:rsidTr="00CB43BA">
        <w:trPr>
          <w:trHeight w:val="269"/>
        </w:trPr>
        <w:tc>
          <w:tcPr>
            <w:tcW w:w="500" w:type="dxa"/>
          </w:tcPr>
          <w:p w:rsidR="000160E7" w:rsidRPr="000160E7" w:rsidRDefault="000160E7" w:rsidP="000160E7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60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0160E7" w:rsidRPr="000160E7" w:rsidRDefault="000160E7" w:rsidP="000160E7">
            <w:pPr>
              <w:tabs>
                <w:tab w:val="left" w:pos="6180"/>
              </w:tabs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0160E7">
              <w:rPr>
                <w:rFonts w:ascii="Times New Roman" w:hAnsi="Times New Roman"/>
                <w:sz w:val="24"/>
              </w:rPr>
              <w:t>Жер</w:t>
            </w:r>
            <w:proofErr w:type="spellEnd"/>
            <w:r w:rsidRPr="000160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160E7">
              <w:rPr>
                <w:rFonts w:ascii="Times New Roman" w:hAnsi="Times New Roman"/>
                <w:sz w:val="24"/>
              </w:rPr>
              <w:t>беті</w:t>
            </w:r>
            <w:proofErr w:type="spellEnd"/>
            <w:r w:rsidRPr="000160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160E7">
              <w:rPr>
                <w:rFonts w:ascii="Times New Roman" w:hAnsi="Times New Roman"/>
                <w:sz w:val="24"/>
              </w:rPr>
              <w:t>суының</w:t>
            </w:r>
            <w:proofErr w:type="spellEnd"/>
            <w:r w:rsidRPr="000160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160E7">
              <w:rPr>
                <w:rFonts w:ascii="Times New Roman" w:hAnsi="Times New Roman"/>
                <w:sz w:val="24"/>
              </w:rPr>
              <w:t>геологиялық</w:t>
            </w:r>
            <w:proofErr w:type="spellEnd"/>
            <w:r w:rsidRPr="000160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160E7">
              <w:rPr>
                <w:rFonts w:ascii="Times New Roman" w:hAnsi="Times New Roman"/>
                <w:sz w:val="24"/>
              </w:rPr>
              <w:t>әрекеті</w:t>
            </w:r>
            <w:proofErr w:type="spellEnd"/>
            <w:r w:rsidRPr="000160E7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0160E7">
              <w:rPr>
                <w:rFonts w:ascii="Times New Roman" w:hAnsi="Times New Roman"/>
                <w:sz w:val="24"/>
              </w:rPr>
              <w:t>өзендер</w:t>
            </w:r>
            <w:proofErr w:type="spellEnd"/>
            <w:r w:rsidRPr="000160E7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proofErr w:type="gramStart"/>
            <w:r w:rsidRPr="000160E7">
              <w:rPr>
                <w:rFonts w:ascii="Times New Roman" w:hAnsi="Times New Roman"/>
                <w:sz w:val="24"/>
              </w:rPr>
              <w:t>мұзды</w:t>
            </w:r>
            <w:proofErr w:type="gramEnd"/>
            <w:r w:rsidRPr="000160E7">
              <w:rPr>
                <w:rFonts w:ascii="Times New Roman" w:hAnsi="Times New Roman"/>
                <w:sz w:val="24"/>
              </w:rPr>
              <w:t>қтар</w:t>
            </w:r>
            <w:proofErr w:type="spellEnd"/>
            <w:r w:rsidRPr="000160E7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0160E7">
              <w:rPr>
                <w:rFonts w:ascii="Times New Roman" w:hAnsi="Times New Roman"/>
                <w:sz w:val="24"/>
              </w:rPr>
              <w:t>Рельефтің</w:t>
            </w:r>
            <w:proofErr w:type="spellEnd"/>
            <w:r w:rsidRPr="000160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160E7">
              <w:rPr>
                <w:rFonts w:ascii="Times New Roman" w:hAnsi="Times New Roman"/>
                <w:sz w:val="24"/>
              </w:rPr>
              <w:t>және</w:t>
            </w:r>
            <w:proofErr w:type="spellEnd"/>
            <w:r w:rsidRPr="000160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160E7">
              <w:rPr>
                <w:rFonts w:ascii="Times New Roman" w:hAnsi="Times New Roman"/>
                <w:sz w:val="24"/>
              </w:rPr>
              <w:t>шөгінділердің</w:t>
            </w:r>
            <w:proofErr w:type="spellEnd"/>
            <w:r w:rsidRPr="000160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proofErr w:type="gramStart"/>
            <w:r w:rsidRPr="000160E7">
              <w:rPr>
                <w:rFonts w:ascii="Times New Roman" w:hAnsi="Times New Roman"/>
                <w:sz w:val="24"/>
              </w:rPr>
              <w:t>мұзды</w:t>
            </w:r>
            <w:proofErr w:type="gramEnd"/>
            <w:r w:rsidRPr="000160E7">
              <w:rPr>
                <w:rFonts w:ascii="Times New Roman" w:hAnsi="Times New Roman"/>
                <w:sz w:val="24"/>
              </w:rPr>
              <w:t>қ</w:t>
            </w:r>
            <w:proofErr w:type="spellEnd"/>
            <w:r w:rsidRPr="000160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160E7">
              <w:rPr>
                <w:rFonts w:ascii="Times New Roman" w:hAnsi="Times New Roman"/>
                <w:sz w:val="24"/>
              </w:rPr>
              <w:t>нысандары</w:t>
            </w:r>
            <w:proofErr w:type="spellEnd"/>
            <w:r w:rsidRPr="000160E7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Pr="000160E7">
              <w:rPr>
                <w:rFonts w:ascii="Times New Roman" w:hAnsi="Times New Roman"/>
                <w:sz w:val="24"/>
              </w:rPr>
              <w:t>мореналар</w:t>
            </w:r>
            <w:proofErr w:type="spellEnd"/>
            <w:r w:rsidRPr="000160E7">
              <w:rPr>
                <w:rFonts w:ascii="Times New Roman" w:hAnsi="Times New Roman"/>
                <w:sz w:val="24"/>
              </w:rPr>
              <w:t xml:space="preserve">). </w:t>
            </w:r>
            <w:proofErr w:type="spellStart"/>
            <w:r w:rsidRPr="000160E7">
              <w:rPr>
                <w:rFonts w:ascii="Times New Roman" w:hAnsi="Times New Roman"/>
                <w:sz w:val="24"/>
              </w:rPr>
              <w:t>Педиплен</w:t>
            </w:r>
            <w:proofErr w:type="spellEnd"/>
            <w:r w:rsidRPr="000160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160E7">
              <w:rPr>
                <w:rFonts w:ascii="Times New Roman" w:hAnsi="Times New Roman"/>
                <w:sz w:val="24"/>
              </w:rPr>
              <w:t>және</w:t>
            </w:r>
            <w:proofErr w:type="spellEnd"/>
            <w:r w:rsidRPr="000160E7">
              <w:rPr>
                <w:rFonts w:ascii="Times New Roman" w:hAnsi="Times New Roman"/>
                <w:sz w:val="24"/>
              </w:rPr>
              <w:t xml:space="preserve"> пенеплен</w:t>
            </w:r>
            <w:proofErr w:type="gramStart"/>
            <w:r w:rsidRPr="000160E7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0160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160E7">
              <w:rPr>
                <w:rFonts w:ascii="Times New Roman" w:hAnsi="Times New Roman"/>
                <w:sz w:val="24"/>
              </w:rPr>
              <w:t>Ө</w:t>
            </w:r>
            <w:proofErr w:type="gramStart"/>
            <w:r w:rsidRPr="000160E7">
              <w:rPr>
                <w:rFonts w:ascii="Times New Roman" w:hAnsi="Times New Roman"/>
                <w:sz w:val="24"/>
              </w:rPr>
              <w:t>з</w:t>
            </w:r>
            <w:proofErr w:type="gramEnd"/>
            <w:r w:rsidRPr="000160E7">
              <w:rPr>
                <w:rFonts w:ascii="Times New Roman" w:hAnsi="Times New Roman"/>
                <w:sz w:val="24"/>
              </w:rPr>
              <w:t>ендер</w:t>
            </w:r>
            <w:proofErr w:type="spellEnd"/>
            <w:r w:rsidRPr="000160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160E7">
              <w:rPr>
                <w:rFonts w:ascii="Times New Roman" w:hAnsi="Times New Roman"/>
                <w:sz w:val="24"/>
              </w:rPr>
              <w:t>қауышуы</w:t>
            </w:r>
            <w:proofErr w:type="spellEnd"/>
            <w:r w:rsidRPr="000160E7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0160E7">
              <w:rPr>
                <w:rFonts w:ascii="Times New Roman" w:hAnsi="Times New Roman"/>
                <w:sz w:val="24"/>
              </w:rPr>
              <w:t>Өзен</w:t>
            </w:r>
            <w:proofErr w:type="spellEnd"/>
            <w:r w:rsidRPr="000160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160E7">
              <w:rPr>
                <w:rFonts w:ascii="Times New Roman" w:hAnsi="Times New Roman"/>
                <w:sz w:val="24"/>
              </w:rPr>
              <w:t>шашылымдары</w:t>
            </w:r>
            <w:proofErr w:type="spellEnd"/>
            <w:r w:rsidRPr="000160E7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0160E7">
              <w:rPr>
                <w:rFonts w:ascii="Times New Roman" w:hAnsi="Times New Roman"/>
                <w:sz w:val="24"/>
              </w:rPr>
              <w:t>Көлдер</w:t>
            </w:r>
            <w:proofErr w:type="spellEnd"/>
            <w:r w:rsidRPr="000160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160E7">
              <w:rPr>
                <w:rFonts w:ascii="Times New Roman" w:hAnsi="Times New Roman"/>
                <w:sz w:val="24"/>
              </w:rPr>
              <w:t>және</w:t>
            </w:r>
            <w:proofErr w:type="spellEnd"/>
            <w:r w:rsidRPr="000160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160E7">
              <w:rPr>
                <w:rFonts w:ascii="Times New Roman" w:hAnsi="Times New Roman"/>
                <w:sz w:val="24"/>
              </w:rPr>
              <w:lastRenderedPageBreak/>
              <w:t>батпақ</w:t>
            </w:r>
            <w:proofErr w:type="gramStart"/>
            <w:r w:rsidRPr="000160E7">
              <w:rPr>
                <w:rFonts w:ascii="Times New Roman" w:hAnsi="Times New Roman"/>
                <w:sz w:val="24"/>
              </w:rPr>
              <w:t>тар</w:t>
            </w:r>
            <w:proofErr w:type="spellEnd"/>
            <w:r w:rsidRPr="000160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160E7">
              <w:rPr>
                <w:rFonts w:ascii="Times New Roman" w:hAnsi="Times New Roman"/>
                <w:sz w:val="24"/>
              </w:rPr>
              <w:t>ж</w:t>
            </w:r>
            <w:proofErr w:type="gramEnd"/>
            <w:r w:rsidRPr="000160E7">
              <w:rPr>
                <w:rFonts w:ascii="Times New Roman" w:hAnsi="Times New Roman"/>
                <w:sz w:val="24"/>
              </w:rPr>
              <w:t>ұмысы</w:t>
            </w:r>
            <w:proofErr w:type="spellEnd"/>
            <w:r w:rsidRPr="000160E7">
              <w:rPr>
                <w:rFonts w:ascii="Times New Roman" w:hAnsi="Times New Roman"/>
                <w:sz w:val="24"/>
              </w:rPr>
              <w:t>.</w:t>
            </w:r>
          </w:p>
          <w:p w:rsidR="000160E7" w:rsidRPr="000160E7" w:rsidRDefault="000160E7" w:rsidP="000160E7">
            <w:pPr>
              <w:tabs>
                <w:tab w:val="left" w:pos="618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0160E7" w:rsidRPr="000160E7" w:rsidRDefault="000160E7" w:rsidP="000160E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134" w:type="dxa"/>
          </w:tcPr>
          <w:p w:rsidR="000160E7" w:rsidRPr="000160E7" w:rsidRDefault="000160E7" w:rsidP="000160E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60E7" w:rsidRPr="000160E7" w:rsidTr="00CB43BA">
        <w:trPr>
          <w:trHeight w:val="230"/>
        </w:trPr>
        <w:tc>
          <w:tcPr>
            <w:tcW w:w="500" w:type="dxa"/>
          </w:tcPr>
          <w:p w:rsidR="000160E7" w:rsidRPr="000160E7" w:rsidRDefault="000160E7" w:rsidP="000160E7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6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237" w:type="dxa"/>
          </w:tcPr>
          <w:p w:rsidR="000160E7" w:rsidRPr="000160E7" w:rsidRDefault="00A83090" w:rsidP="000160E7">
            <w:pPr>
              <w:shd w:val="clear" w:color="auto" w:fill="FFFFFF"/>
              <w:tabs>
                <w:tab w:val="left" w:pos="5424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Теңіз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су</w:t>
            </w:r>
            <w:r>
              <w:rPr>
                <w:rFonts w:ascii="Times New Roman" w:hAnsi="Times New Roman"/>
                <w:sz w:val="24"/>
                <w:lang w:val="kk-KZ"/>
              </w:rPr>
              <w:t>ының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қиратқан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өнімдер</w:t>
            </w:r>
            <w:proofErr w:type="spellEnd"/>
            <w:r>
              <w:rPr>
                <w:rFonts w:ascii="Times New Roman" w:hAnsi="Times New Roman"/>
                <w:sz w:val="24"/>
                <w:lang w:val="kk-KZ"/>
              </w:rPr>
              <w:t>ді</w:t>
            </w:r>
            <w:r w:rsidR="000160E7" w:rsidRPr="000160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0160E7" w:rsidRPr="000160E7">
              <w:rPr>
                <w:rFonts w:ascii="Times New Roman" w:hAnsi="Times New Roman"/>
                <w:sz w:val="24"/>
              </w:rPr>
              <w:t>тасымалдау</w:t>
            </w:r>
            <w:proofErr w:type="spellEnd"/>
            <w:r>
              <w:rPr>
                <w:rFonts w:ascii="Times New Roman" w:hAnsi="Times New Roman"/>
                <w:sz w:val="24"/>
                <w:lang w:val="kk-KZ"/>
              </w:rPr>
              <w:t>ы</w:t>
            </w:r>
            <w:r w:rsidR="000160E7" w:rsidRPr="000160E7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="000160E7" w:rsidRPr="000160E7">
              <w:rPr>
                <w:rFonts w:ascii="Times New Roman" w:hAnsi="Times New Roman"/>
                <w:sz w:val="24"/>
              </w:rPr>
              <w:t>Теңіз</w:t>
            </w:r>
            <w:proofErr w:type="spellEnd"/>
            <w:r w:rsidR="000160E7" w:rsidRPr="000160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0160E7" w:rsidRPr="000160E7">
              <w:rPr>
                <w:rFonts w:ascii="Times New Roman" w:hAnsi="Times New Roman"/>
                <w:sz w:val="24"/>
              </w:rPr>
              <w:t>шөгінділерінің</w:t>
            </w:r>
            <w:proofErr w:type="spellEnd"/>
            <w:r w:rsidR="000160E7" w:rsidRPr="000160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0160E7" w:rsidRPr="000160E7">
              <w:rPr>
                <w:rFonts w:ascii="Times New Roman" w:hAnsi="Times New Roman"/>
                <w:sz w:val="24"/>
              </w:rPr>
              <w:t>жиналуы</w:t>
            </w:r>
            <w:proofErr w:type="spellEnd"/>
            <w:r w:rsidR="000160E7" w:rsidRPr="000160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0160E7" w:rsidRPr="000160E7">
              <w:rPr>
                <w:rFonts w:ascii="Times New Roman" w:hAnsi="Times New Roman"/>
                <w:sz w:val="24"/>
              </w:rPr>
              <w:t>және</w:t>
            </w:r>
            <w:proofErr w:type="spellEnd"/>
            <w:r w:rsidR="000160E7" w:rsidRPr="000160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0160E7" w:rsidRPr="000160E7">
              <w:rPr>
                <w:rFonts w:ascii="Times New Roman" w:hAnsi="Times New Roman"/>
                <w:sz w:val="24"/>
              </w:rPr>
              <w:t>түрлері</w:t>
            </w:r>
            <w:proofErr w:type="spellEnd"/>
            <w:r w:rsidR="000160E7" w:rsidRPr="000160E7">
              <w:rPr>
                <w:rFonts w:ascii="Times New Roman" w:hAnsi="Times New Roman"/>
                <w:sz w:val="24"/>
              </w:rPr>
              <w:t>.</w:t>
            </w:r>
          </w:p>
          <w:p w:rsidR="000160E7" w:rsidRPr="00554E24" w:rsidRDefault="00A83090" w:rsidP="00554E24">
            <w:pPr>
              <w:shd w:val="clear" w:color="auto" w:fill="FFFFFF"/>
              <w:tabs>
                <w:tab w:val="left" w:pos="5424"/>
              </w:tabs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Ш</w:t>
            </w:r>
            <w:proofErr w:type="gramEnd"/>
            <w:r>
              <w:rPr>
                <w:rFonts w:ascii="Times New Roman" w:hAnsi="Times New Roman"/>
                <w:sz w:val="24"/>
              </w:rPr>
              <w:t>өгінді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таужыныстар</w:t>
            </w:r>
            <w:proofErr w:type="spellEnd"/>
            <w:r>
              <w:rPr>
                <w:rFonts w:ascii="Times New Roman" w:hAnsi="Times New Roman"/>
                <w:sz w:val="24"/>
                <w:lang w:val="kk-KZ"/>
              </w:rPr>
              <w:t>дың</w:t>
            </w:r>
            <w:r w:rsidR="000160E7" w:rsidRPr="000160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0160E7" w:rsidRPr="000160E7">
              <w:rPr>
                <w:rFonts w:ascii="Times New Roman" w:hAnsi="Times New Roman"/>
                <w:sz w:val="24"/>
              </w:rPr>
              <w:t>қалыптасуы</w:t>
            </w:r>
            <w:proofErr w:type="spellEnd"/>
            <w:r w:rsidR="000160E7" w:rsidRPr="000160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0160E7" w:rsidRPr="000160E7">
              <w:rPr>
                <w:rFonts w:ascii="Times New Roman" w:hAnsi="Times New Roman"/>
                <w:sz w:val="24"/>
              </w:rPr>
              <w:t>жә</w:t>
            </w:r>
            <w:r>
              <w:rPr>
                <w:rFonts w:ascii="Times New Roman" w:hAnsi="Times New Roman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жіктелуі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Литогенез </w:t>
            </w:r>
            <w:r>
              <w:rPr>
                <w:rFonts w:ascii="Times New Roman" w:hAnsi="Times New Roman"/>
                <w:sz w:val="24"/>
                <w:lang w:val="kk-KZ"/>
              </w:rPr>
              <w:t>сатылары</w:t>
            </w:r>
            <w:r w:rsidR="000160E7" w:rsidRPr="000160E7">
              <w:rPr>
                <w:rFonts w:ascii="Times New Roman" w:hAnsi="Times New Roman"/>
                <w:sz w:val="24"/>
              </w:rPr>
              <w:t xml:space="preserve">: диагенез, </w:t>
            </w:r>
            <w:proofErr w:type="spellStart"/>
            <w:r w:rsidR="000160E7" w:rsidRPr="000160E7">
              <w:rPr>
                <w:rFonts w:ascii="Times New Roman" w:hAnsi="Times New Roman"/>
                <w:sz w:val="24"/>
              </w:rPr>
              <w:t>катагенез</w:t>
            </w:r>
            <w:proofErr w:type="spellEnd"/>
            <w:r w:rsidR="000160E7" w:rsidRPr="000160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0160E7" w:rsidRPr="000160E7">
              <w:rPr>
                <w:rFonts w:ascii="Times New Roman" w:hAnsi="Times New Roman"/>
                <w:sz w:val="24"/>
              </w:rPr>
              <w:t>және</w:t>
            </w:r>
            <w:proofErr w:type="spellEnd"/>
            <w:r w:rsidR="000160E7" w:rsidRPr="000160E7">
              <w:rPr>
                <w:rFonts w:ascii="Times New Roman" w:hAnsi="Times New Roman"/>
                <w:sz w:val="24"/>
              </w:rPr>
              <w:t xml:space="preserve"> метагенез.</w:t>
            </w:r>
          </w:p>
        </w:tc>
        <w:tc>
          <w:tcPr>
            <w:tcW w:w="1559" w:type="dxa"/>
          </w:tcPr>
          <w:p w:rsidR="000160E7" w:rsidRPr="000160E7" w:rsidRDefault="000160E7" w:rsidP="000160E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0160E7" w:rsidRPr="000160E7" w:rsidRDefault="000160E7" w:rsidP="000160E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60E7" w:rsidRPr="000160E7" w:rsidTr="00CB43BA">
        <w:trPr>
          <w:trHeight w:val="375"/>
        </w:trPr>
        <w:tc>
          <w:tcPr>
            <w:tcW w:w="500" w:type="dxa"/>
          </w:tcPr>
          <w:p w:rsidR="000160E7" w:rsidRPr="000160E7" w:rsidRDefault="000160E7" w:rsidP="000160E7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60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0160E7" w:rsidRPr="00554E24" w:rsidRDefault="000160E7" w:rsidP="00A83090">
            <w:pPr>
              <w:tabs>
                <w:tab w:val="left" w:pos="6180"/>
              </w:tabs>
              <w:rPr>
                <w:rFonts w:ascii="Times New Roman" w:hAnsi="Times New Roman"/>
                <w:spacing w:val="-6"/>
                <w:sz w:val="24"/>
                <w:lang w:val="kk-KZ"/>
              </w:rPr>
            </w:pPr>
            <w:proofErr w:type="spellStart"/>
            <w:r w:rsidRPr="000160E7">
              <w:rPr>
                <w:rFonts w:ascii="Times New Roman" w:hAnsi="Times New Roman"/>
                <w:spacing w:val="-6"/>
                <w:sz w:val="24"/>
              </w:rPr>
              <w:t>Жерасты</w:t>
            </w:r>
            <w:proofErr w:type="spellEnd"/>
            <w:r w:rsidRPr="000160E7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 w:rsidRPr="000160E7">
              <w:rPr>
                <w:rFonts w:ascii="Times New Roman" w:hAnsi="Times New Roman"/>
                <w:spacing w:val="-6"/>
                <w:sz w:val="24"/>
              </w:rPr>
              <w:t>суының</w:t>
            </w:r>
            <w:proofErr w:type="spellEnd"/>
            <w:r w:rsidRPr="000160E7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 w:rsidRPr="000160E7">
              <w:rPr>
                <w:rFonts w:ascii="Times New Roman" w:hAnsi="Times New Roman"/>
                <w:spacing w:val="-6"/>
                <w:sz w:val="24"/>
              </w:rPr>
              <w:t>геологиялық</w:t>
            </w:r>
            <w:proofErr w:type="spellEnd"/>
            <w:r w:rsidRPr="000160E7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 w:rsidRPr="000160E7">
              <w:rPr>
                <w:rFonts w:ascii="Times New Roman" w:hAnsi="Times New Roman"/>
                <w:spacing w:val="-6"/>
                <w:sz w:val="24"/>
              </w:rPr>
              <w:t>әрекеті</w:t>
            </w:r>
            <w:proofErr w:type="spellEnd"/>
            <w:r w:rsidRPr="000160E7">
              <w:rPr>
                <w:rFonts w:ascii="Times New Roman" w:hAnsi="Times New Roman"/>
                <w:spacing w:val="-6"/>
                <w:sz w:val="24"/>
              </w:rPr>
              <w:t xml:space="preserve">. </w:t>
            </w:r>
            <w:proofErr w:type="spellStart"/>
            <w:r w:rsidRPr="000160E7">
              <w:rPr>
                <w:rFonts w:ascii="Times New Roman" w:hAnsi="Times New Roman"/>
                <w:spacing w:val="-6"/>
                <w:sz w:val="24"/>
              </w:rPr>
              <w:t>Таужыныстардағы</w:t>
            </w:r>
            <w:proofErr w:type="spellEnd"/>
            <w:r w:rsidRPr="000160E7">
              <w:rPr>
                <w:rFonts w:ascii="Times New Roman" w:hAnsi="Times New Roman"/>
                <w:spacing w:val="-6"/>
                <w:sz w:val="24"/>
              </w:rPr>
              <w:t xml:space="preserve"> су </w:t>
            </w:r>
            <w:proofErr w:type="spellStart"/>
            <w:r w:rsidRPr="000160E7">
              <w:rPr>
                <w:rFonts w:ascii="Times New Roman" w:hAnsi="Times New Roman"/>
                <w:spacing w:val="-6"/>
                <w:sz w:val="24"/>
              </w:rPr>
              <w:t>түрлері</w:t>
            </w:r>
            <w:proofErr w:type="spellEnd"/>
            <w:r w:rsidRPr="000160E7">
              <w:rPr>
                <w:rFonts w:ascii="Times New Roman" w:hAnsi="Times New Roman"/>
                <w:spacing w:val="-6"/>
                <w:sz w:val="24"/>
              </w:rPr>
              <w:t xml:space="preserve">. </w:t>
            </w:r>
            <w:proofErr w:type="spellStart"/>
            <w:r w:rsidRPr="000160E7">
              <w:rPr>
                <w:rFonts w:ascii="Times New Roman" w:hAnsi="Times New Roman"/>
                <w:spacing w:val="-6"/>
                <w:sz w:val="24"/>
              </w:rPr>
              <w:t>Таужыныстардың</w:t>
            </w:r>
            <w:proofErr w:type="spellEnd"/>
            <w:r w:rsidRPr="000160E7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 w:rsidRPr="000160E7">
              <w:rPr>
                <w:rFonts w:ascii="Times New Roman" w:hAnsi="Times New Roman"/>
                <w:spacing w:val="-6"/>
                <w:sz w:val="24"/>
              </w:rPr>
              <w:t>коллекторлық</w:t>
            </w:r>
            <w:proofErr w:type="spellEnd"/>
            <w:r w:rsidRPr="000160E7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 w:rsidRPr="000160E7">
              <w:rPr>
                <w:rFonts w:ascii="Times New Roman" w:hAnsi="Times New Roman"/>
                <w:spacing w:val="-6"/>
                <w:sz w:val="24"/>
              </w:rPr>
              <w:t>қасиеттері</w:t>
            </w:r>
            <w:proofErr w:type="spellEnd"/>
            <w:r w:rsidRPr="000160E7">
              <w:rPr>
                <w:rFonts w:ascii="Times New Roman" w:hAnsi="Times New Roman"/>
                <w:spacing w:val="-6"/>
                <w:sz w:val="24"/>
              </w:rPr>
              <w:t xml:space="preserve">. </w:t>
            </w:r>
            <w:proofErr w:type="spellStart"/>
            <w:r w:rsidRPr="000160E7">
              <w:rPr>
                <w:rFonts w:ascii="Times New Roman" w:hAnsi="Times New Roman"/>
                <w:spacing w:val="-6"/>
                <w:sz w:val="24"/>
              </w:rPr>
              <w:t>Жерасты</w:t>
            </w:r>
            <w:proofErr w:type="spellEnd"/>
            <w:r w:rsidRPr="000160E7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 w:rsidRPr="000160E7">
              <w:rPr>
                <w:rFonts w:ascii="Times New Roman" w:hAnsi="Times New Roman"/>
                <w:spacing w:val="-6"/>
                <w:sz w:val="24"/>
              </w:rPr>
              <w:t>суының</w:t>
            </w:r>
            <w:proofErr w:type="spellEnd"/>
            <w:r w:rsidRPr="000160E7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 w:rsidRPr="000160E7">
              <w:rPr>
                <w:rFonts w:ascii="Times New Roman" w:hAnsi="Times New Roman"/>
                <w:spacing w:val="-6"/>
                <w:sz w:val="24"/>
              </w:rPr>
              <w:t>жаралуы</w:t>
            </w:r>
            <w:proofErr w:type="spellEnd"/>
            <w:r w:rsidRPr="000160E7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 w:rsidRPr="000160E7">
              <w:rPr>
                <w:rFonts w:ascii="Times New Roman" w:hAnsi="Times New Roman"/>
                <w:spacing w:val="-6"/>
                <w:sz w:val="24"/>
              </w:rPr>
              <w:t>және</w:t>
            </w:r>
            <w:proofErr w:type="spellEnd"/>
            <w:r w:rsidRPr="000160E7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 w:rsidRPr="000160E7">
              <w:rPr>
                <w:rFonts w:ascii="Times New Roman" w:hAnsi="Times New Roman"/>
                <w:spacing w:val="-6"/>
                <w:sz w:val="24"/>
              </w:rPr>
              <w:t>құрамы</w:t>
            </w:r>
            <w:proofErr w:type="spellEnd"/>
            <w:r w:rsidRPr="000160E7">
              <w:rPr>
                <w:rFonts w:ascii="Times New Roman" w:hAnsi="Times New Roman"/>
                <w:spacing w:val="-6"/>
                <w:sz w:val="24"/>
              </w:rPr>
              <w:t xml:space="preserve">. </w:t>
            </w:r>
            <w:proofErr w:type="spellStart"/>
            <w:r w:rsidRPr="000160E7">
              <w:rPr>
                <w:rFonts w:ascii="Times New Roman" w:hAnsi="Times New Roman"/>
                <w:spacing w:val="-6"/>
                <w:sz w:val="24"/>
              </w:rPr>
              <w:t>Жерасты</w:t>
            </w:r>
            <w:proofErr w:type="spellEnd"/>
            <w:r w:rsidRPr="000160E7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 w:rsidRPr="000160E7">
              <w:rPr>
                <w:rFonts w:ascii="Times New Roman" w:hAnsi="Times New Roman"/>
                <w:spacing w:val="-6"/>
                <w:sz w:val="24"/>
              </w:rPr>
              <w:t>суының</w:t>
            </w:r>
            <w:proofErr w:type="spellEnd"/>
            <w:r w:rsidRPr="000160E7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 w:rsidRPr="000160E7">
              <w:rPr>
                <w:rFonts w:ascii="Times New Roman" w:hAnsi="Times New Roman"/>
                <w:spacing w:val="-6"/>
                <w:sz w:val="24"/>
              </w:rPr>
              <w:t>жату</w:t>
            </w:r>
            <w:proofErr w:type="spellEnd"/>
            <w:r w:rsidRPr="000160E7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 w:rsidRPr="000160E7">
              <w:rPr>
                <w:rFonts w:ascii="Times New Roman" w:hAnsi="Times New Roman"/>
                <w:spacing w:val="-6"/>
                <w:sz w:val="24"/>
              </w:rPr>
              <w:t>жағдайлары</w:t>
            </w:r>
            <w:proofErr w:type="spellEnd"/>
            <w:r w:rsidRPr="000160E7">
              <w:rPr>
                <w:rFonts w:ascii="Times New Roman" w:hAnsi="Times New Roman"/>
                <w:spacing w:val="-6"/>
                <w:sz w:val="24"/>
              </w:rPr>
              <w:t xml:space="preserve">. </w:t>
            </w:r>
            <w:proofErr w:type="spellStart"/>
            <w:r w:rsidRPr="000160E7">
              <w:rPr>
                <w:rFonts w:ascii="Times New Roman" w:hAnsi="Times New Roman"/>
                <w:spacing w:val="-6"/>
                <w:sz w:val="24"/>
              </w:rPr>
              <w:t>Мұнай</w:t>
            </w:r>
            <w:proofErr w:type="spellEnd"/>
            <w:r w:rsidRPr="000160E7">
              <w:rPr>
                <w:rFonts w:ascii="Times New Roman" w:hAnsi="Times New Roman"/>
                <w:spacing w:val="-6"/>
                <w:sz w:val="24"/>
              </w:rPr>
              <w:t xml:space="preserve">-газ </w:t>
            </w:r>
            <w:proofErr w:type="spellStart"/>
            <w:r w:rsidRPr="000160E7">
              <w:rPr>
                <w:rFonts w:ascii="Times New Roman" w:hAnsi="Times New Roman"/>
                <w:spacing w:val="-6"/>
                <w:sz w:val="24"/>
              </w:rPr>
              <w:t>және</w:t>
            </w:r>
            <w:proofErr w:type="spellEnd"/>
            <w:r w:rsidRPr="000160E7">
              <w:rPr>
                <w:rFonts w:ascii="Times New Roman" w:hAnsi="Times New Roman"/>
                <w:spacing w:val="-6"/>
                <w:sz w:val="24"/>
              </w:rPr>
              <w:t xml:space="preserve"> руда </w:t>
            </w:r>
            <w:proofErr w:type="spellStart"/>
            <w:r w:rsidRPr="000160E7">
              <w:rPr>
                <w:rFonts w:ascii="Times New Roman" w:hAnsi="Times New Roman"/>
                <w:spacing w:val="-6"/>
                <w:sz w:val="24"/>
              </w:rPr>
              <w:t>кенорындарының</w:t>
            </w:r>
            <w:proofErr w:type="spellEnd"/>
            <w:r w:rsidRPr="000160E7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 w:rsidRPr="000160E7">
              <w:rPr>
                <w:rFonts w:ascii="Times New Roman" w:hAnsi="Times New Roman"/>
                <w:spacing w:val="-6"/>
                <w:sz w:val="24"/>
              </w:rPr>
              <w:t>жерасты</w:t>
            </w:r>
            <w:proofErr w:type="spellEnd"/>
            <w:r w:rsidRPr="000160E7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 w:rsidRPr="000160E7">
              <w:rPr>
                <w:rFonts w:ascii="Times New Roman" w:hAnsi="Times New Roman"/>
                <w:spacing w:val="-6"/>
                <w:sz w:val="24"/>
              </w:rPr>
              <w:t>суы</w:t>
            </w:r>
            <w:proofErr w:type="spellEnd"/>
            <w:r w:rsidRPr="000160E7">
              <w:rPr>
                <w:rFonts w:ascii="Times New Roman" w:hAnsi="Times New Roman"/>
                <w:spacing w:val="-6"/>
                <w:sz w:val="24"/>
              </w:rPr>
              <w:t xml:space="preserve">. </w:t>
            </w:r>
            <w:proofErr w:type="gramStart"/>
            <w:r w:rsidRPr="000160E7">
              <w:rPr>
                <w:rFonts w:ascii="Times New Roman" w:hAnsi="Times New Roman"/>
                <w:spacing w:val="-6"/>
                <w:sz w:val="24"/>
              </w:rPr>
              <w:t xml:space="preserve">Карст </w:t>
            </w:r>
            <w:proofErr w:type="spellStart"/>
            <w:r w:rsidRPr="000160E7">
              <w:rPr>
                <w:rFonts w:ascii="Times New Roman" w:hAnsi="Times New Roman"/>
                <w:spacing w:val="-6"/>
                <w:sz w:val="24"/>
              </w:rPr>
              <w:t>ж</w:t>
            </w:r>
            <w:proofErr w:type="gramEnd"/>
            <w:r w:rsidRPr="000160E7">
              <w:rPr>
                <w:rFonts w:ascii="Times New Roman" w:hAnsi="Times New Roman"/>
                <w:spacing w:val="-6"/>
                <w:sz w:val="24"/>
              </w:rPr>
              <w:t>әне</w:t>
            </w:r>
            <w:proofErr w:type="spellEnd"/>
            <w:r w:rsidRPr="000160E7">
              <w:rPr>
                <w:rFonts w:ascii="Times New Roman" w:hAnsi="Times New Roman"/>
                <w:spacing w:val="-6"/>
                <w:sz w:val="24"/>
              </w:rPr>
              <w:t xml:space="preserve"> суффозия </w:t>
            </w:r>
            <w:proofErr w:type="spellStart"/>
            <w:r w:rsidRPr="000160E7">
              <w:rPr>
                <w:rFonts w:ascii="Times New Roman" w:hAnsi="Times New Roman"/>
                <w:spacing w:val="-6"/>
                <w:sz w:val="24"/>
              </w:rPr>
              <w:t>процестері</w:t>
            </w:r>
            <w:proofErr w:type="spellEnd"/>
            <w:r w:rsidRPr="000160E7">
              <w:rPr>
                <w:rFonts w:ascii="Times New Roman" w:hAnsi="Times New Roman"/>
                <w:spacing w:val="-6"/>
                <w:sz w:val="24"/>
              </w:rPr>
              <w:t xml:space="preserve">. </w:t>
            </w:r>
            <w:r w:rsidR="00A83090">
              <w:rPr>
                <w:rFonts w:ascii="Times New Roman" w:hAnsi="Times New Roman"/>
                <w:spacing w:val="-6"/>
                <w:sz w:val="24"/>
                <w:lang w:val="kk-KZ"/>
              </w:rPr>
              <w:t>Көшкіндер</w:t>
            </w:r>
            <w:r w:rsidRPr="000160E7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 w:rsidRPr="000160E7">
              <w:rPr>
                <w:rFonts w:ascii="Times New Roman" w:hAnsi="Times New Roman"/>
                <w:spacing w:val="-6"/>
                <w:sz w:val="24"/>
              </w:rPr>
              <w:t>және</w:t>
            </w:r>
            <w:proofErr w:type="spellEnd"/>
            <w:r w:rsidRPr="000160E7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 w:rsidRPr="000160E7">
              <w:rPr>
                <w:rFonts w:ascii="Times New Roman" w:hAnsi="Times New Roman"/>
                <w:spacing w:val="-6"/>
                <w:sz w:val="24"/>
              </w:rPr>
              <w:t>опырылымдар</w:t>
            </w:r>
            <w:proofErr w:type="spellEnd"/>
            <w:r w:rsidRPr="000160E7">
              <w:rPr>
                <w:rFonts w:ascii="Times New Roman" w:hAnsi="Times New Roman"/>
                <w:spacing w:val="-6"/>
                <w:sz w:val="24"/>
              </w:rPr>
              <w:t xml:space="preserve">. </w:t>
            </w:r>
            <w:proofErr w:type="spellStart"/>
            <w:r w:rsidRPr="000160E7">
              <w:rPr>
                <w:rFonts w:ascii="Times New Roman" w:hAnsi="Times New Roman"/>
                <w:spacing w:val="-6"/>
                <w:sz w:val="24"/>
              </w:rPr>
              <w:t>Балшық</w:t>
            </w:r>
            <w:proofErr w:type="spellEnd"/>
            <w:r w:rsidRPr="000160E7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 w:rsidRPr="000160E7">
              <w:rPr>
                <w:rFonts w:ascii="Times New Roman" w:hAnsi="Times New Roman"/>
                <w:spacing w:val="-6"/>
                <w:sz w:val="24"/>
              </w:rPr>
              <w:t>жанартаулар</w:t>
            </w:r>
            <w:proofErr w:type="spellEnd"/>
            <w:r w:rsidRPr="000160E7">
              <w:rPr>
                <w:rFonts w:ascii="Times New Roman" w:hAnsi="Times New Roman"/>
                <w:spacing w:val="-6"/>
                <w:sz w:val="24"/>
              </w:rPr>
              <w:t>.</w:t>
            </w:r>
          </w:p>
        </w:tc>
        <w:tc>
          <w:tcPr>
            <w:tcW w:w="1559" w:type="dxa"/>
          </w:tcPr>
          <w:p w:rsidR="000160E7" w:rsidRPr="000160E7" w:rsidRDefault="000160E7" w:rsidP="000160E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0160E7" w:rsidRPr="000160E7" w:rsidRDefault="000160E7" w:rsidP="000160E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60E7" w:rsidRPr="000160E7" w:rsidTr="00CB43BA">
        <w:trPr>
          <w:trHeight w:val="375"/>
        </w:trPr>
        <w:tc>
          <w:tcPr>
            <w:tcW w:w="500" w:type="dxa"/>
          </w:tcPr>
          <w:p w:rsidR="000160E7" w:rsidRPr="000160E7" w:rsidRDefault="000160E7" w:rsidP="000160E7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237" w:type="dxa"/>
          </w:tcPr>
          <w:p w:rsidR="000160E7" w:rsidRPr="00554E24" w:rsidRDefault="000160E7" w:rsidP="00554E24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0160E7">
              <w:rPr>
                <w:rFonts w:ascii="Times New Roman" w:hAnsi="Times New Roman"/>
                <w:sz w:val="24"/>
              </w:rPr>
              <w:t>Метаморфизм</w:t>
            </w:r>
            <w:r w:rsidRPr="00244C36">
              <w:rPr>
                <w:rFonts w:ascii="Times New Roman" w:hAnsi="Times New Roman"/>
                <w:sz w:val="24"/>
                <w:lang w:val="en-US"/>
              </w:rPr>
              <w:t xml:space="preserve">. </w:t>
            </w:r>
            <w:r w:rsidRPr="000160E7">
              <w:rPr>
                <w:rFonts w:ascii="Times New Roman" w:hAnsi="Times New Roman"/>
                <w:sz w:val="24"/>
              </w:rPr>
              <w:t>Метаморфизм</w:t>
            </w:r>
            <w:r w:rsidRPr="00244C36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0160E7">
              <w:rPr>
                <w:rFonts w:ascii="Times New Roman" w:hAnsi="Times New Roman"/>
                <w:sz w:val="24"/>
              </w:rPr>
              <w:t>факторлары</w:t>
            </w:r>
            <w:proofErr w:type="spellEnd"/>
            <w:r w:rsidRPr="00244C36">
              <w:rPr>
                <w:rFonts w:ascii="Times New Roman" w:hAnsi="Times New Roman"/>
                <w:sz w:val="24"/>
                <w:lang w:val="en-US"/>
              </w:rPr>
              <w:t xml:space="preserve">. </w:t>
            </w:r>
            <w:r w:rsidRPr="000160E7">
              <w:rPr>
                <w:rFonts w:ascii="Times New Roman" w:hAnsi="Times New Roman"/>
                <w:sz w:val="24"/>
              </w:rPr>
              <w:t>Метаморфизм</w:t>
            </w:r>
            <w:r w:rsidRPr="00244C36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0160E7">
              <w:rPr>
                <w:rFonts w:ascii="Times New Roman" w:hAnsi="Times New Roman"/>
                <w:sz w:val="24"/>
              </w:rPr>
              <w:t>типтері</w:t>
            </w:r>
            <w:proofErr w:type="spellEnd"/>
            <w:r w:rsidRPr="00244C36">
              <w:rPr>
                <w:rFonts w:ascii="Times New Roman" w:hAnsi="Times New Roman"/>
                <w:sz w:val="24"/>
                <w:lang w:val="en-US"/>
              </w:rPr>
              <w:t xml:space="preserve">, </w:t>
            </w:r>
            <w:proofErr w:type="spellStart"/>
            <w:r w:rsidRPr="000160E7">
              <w:rPr>
                <w:rFonts w:ascii="Times New Roman" w:hAnsi="Times New Roman"/>
                <w:sz w:val="24"/>
              </w:rPr>
              <w:t>түрлері</w:t>
            </w:r>
            <w:proofErr w:type="spellEnd"/>
            <w:r w:rsidRPr="00244C36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0160E7">
              <w:rPr>
                <w:rFonts w:ascii="Times New Roman" w:hAnsi="Times New Roman"/>
                <w:sz w:val="24"/>
              </w:rPr>
              <w:t>және</w:t>
            </w:r>
            <w:proofErr w:type="spellEnd"/>
            <w:r w:rsidRPr="00244C36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0160E7">
              <w:rPr>
                <w:rFonts w:ascii="Times New Roman" w:hAnsi="Times New Roman"/>
                <w:sz w:val="24"/>
              </w:rPr>
              <w:t>бі</w:t>
            </w:r>
            <w:proofErr w:type="gramStart"/>
            <w:r w:rsidRPr="000160E7">
              <w:rPr>
                <w:rFonts w:ascii="Times New Roman" w:hAnsi="Times New Roman"/>
                <w:sz w:val="24"/>
              </w:rPr>
              <w:t>л</w:t>
            </w:r>
            <w:proofErr w:type="gramEnd"/>
            <w:r w:rsidRPr="000160E7">
              <w:rPr>
                <w:rFonts w:ascii="Times New Roman" w:hAnsi="Times New Roman"/>
                <w:sz w:val="24"/>
              </w:rPr>
              <w:t>інім</w:t>
            </w:r>
            <w:proofErr w:type="spellEnd"/>
            <w:r w:rsidRPr="00244C36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0160E7">
              <w:rPr>
                <w:rFonts w:ascii="Times New Roman" w:hAnsi="Times New Roman"/>
                <w:sz w:val="24"/>
              </w:rPr>
              <w:t>жағдайлары</w:t>
            </w:r>
            <w:proofErr w:type="spellEnd"/>
            <w:r w:rsidRPr="00244C36">
              <w:rPr>
                <w:rFonts w:ascii="Times New Roman" w:hAnsi="Times New Roman"/>
                <w:sz w:val="24"/>
                <w:lang w:val="en-US"/>
              </w:rPr>
              <w:t xml:space="preserve">. </w:t>
            </w:r>
            <w:proofErr w:type="spellStart"/>
            <w:r w:rsidRPr="000160E7">
              <w:rPr>
                <w:rFonts w:ascii="Times New Roman" w:hAnsi="Times New Roman"/>
                <w:sz w:val="24"/>
              </w:rPr>
              <w:t>Метаморфтық</w:t>
            </w:r>
            <w:proofErr w:type="spellEnd"/>
            <w:r w:rsidRPr="00244C36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0160E7">
              <w:rPr>
                <w:rFonts w:ascii="Times New Roman" w:hAnsi="Times New Roman"/>
                <w:sz w:val="24"/>
              </w:rPr>
              <w:t>таужыныстар</w:t>
            </w:r>
            <w:proofErr w:type="spellEnd"/>
            <w:r w:rsidRPr="00244C36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0160E7">
              <w:rPr>
                <w:rFonts w:ascii="Times New Roman" w:hAnsi="Times New Roman"/>
                <w:sz w:val="24"/>
              </w:rPr>
              <w:t>және</w:t>
            </w:r>
            <w:proofErr w:type="spellEnd"/>
            <w:r w:rsidRPr="00244C36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0160E7">
              <w:rPr>
                <w:rFonts w:ascii="Times New Roman" w:hAnsi="Times New Roman"/>
                <w:sz w:val="24"/>
              </w:rPr>
              <w:t>солармен</w:t>
            </w:r>
            <w:proofErr w:type="spellEnd"/>
            <w:r w:rsidRPr="00244C36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0160E7">
              <w:rPr>
                <w:rFonts w:ascii="Times New Roman" w:hAnsi="Times New Roman"/>
                <w:sz w:val="24"/>
              </w:rPr>
              <w:t>байланысты</w:t>
            </w:r>
            <w:proofErr w:type="spellEnd"/>
            <w:r w:rsidRPr="00244C36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0160E7">
              <w:rPr>
                <w:rFonts w:ascii="Times New Roman" w:hAnsi="Times New Roman"/>
                <w:sz w:val="24"/>
              </w:rPr>
              <w:t>пайдалы</w:t>
            </w:r>
            <w:proofErr w:type="spellEnd"/>
            <w:r w:rsidRPr="00244C36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0160E7">
              <w:rPr>
                <w:rFonts w:ascii="Times New Roman" w:hAnsi="Times New Roman"/>
                <w:sz w:val="24"/>
              </w:rPr>
              <w:t>қазбалар</w:t>
            </w:r>
            <w:proofErr w:type="spellEnd"/>
            <w:r w:rsidRPr="00244C36">
              <w:rPr>
                <w:rFonts w:ascii="Times New Roman" w:hAnsi="Times New Roman"/>
                <w:sz w:val="24"/>
                <w:lang w:val="en-US"/>
              </w:rPr>
              <w:t xml:space="preserve">. </w:t>
            </w:r>
            <w:proofErr w:type="spellStart"/>
            <w:r w:rsidRPr="000160E7">
              <w:rPr>
                <w:rFonts w:ascii="Times New Roman" w:hAnsi="Times New Roman"/>
                <w:sz w:val="24"/>
              </w:rPr>
              <w:t>Ксеногендік</w:t>
            </w:r>
            <w:proofErr w:type="spellEnd"/>
            <w:r w:rsidRPr="00244C36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0160E7">
              <w:rPr>
                <w:rFonts w:ascii="Times New Roman" w:hAnsi="Times New Roman"/>
                <w:sz w:val="24"/>
              </w:rPr>
              <w:t>процестер</w:t>
            </w:r>
            <w:proofErr w:type="spellEnd"/>
            <w:r w:rsidRPr="00244C36">
              <w:rPr>
                <w:rFonts w:ascii="Times New Roman" w:hAnsi="Times New Roman"/>
                <w:sz w:val="24"/>
                <w:lang w:val="en-US"/>
              </w:rPr>
              <w:t xml:space="preserve">. </w:t>
            </w:r>
            <w:proofErr w:type="spellStart"/>
            <w:r w:rsidRPr="000160E7">
              <w:rPr>
                <w:rFonts w:ascii="Times New Roman" w:hAnsi="Times New Roman"/>
                <w:sz w:val="24"/>
              </w:rPr>
              <w:t>Ксеногендік</w:t>
            </w:r>
            <w:proofErr w:type="spellEnd"/>
            <w:r w:rsidRPr="00244C36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0160E7">
              <w:rPr>
                <w:rFonts w:ascii="Times New Roman" w:hAnsi="Times New Roman"/>
                <w:sz w:val="24"/>
              </w:rPr>
              <w:t>құрылымдардың</w:t>
            </w:r>
            <w:proofErr w:type="spellEnd"/>
            <w:r w:rsidRPr="00244C36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0160E7">
              <w:rPr>
                <w:rFonts w:ascii="Times New Roman" w:hAnsi="Times New Roman"/>
                <w:sz w:val="24"/>
              </w:rPr>
              <w:t>жаралуы</w:t>
            </w:r>
            <w:proofErr w:type="spellEnd"/>
            <w:r w:rsidRPr="00244C36">
              <w:rPr>
                <w:rFonts w:ascii="Times New Roman" w:hAnsi="Times New Roman"/>
                <w:sz w:val="24"/>
                <w:lang w:val="en-US"/>
              </w:rPr>
              <w:t xml:space="preserve">. </w:t>
            </w:r>
            <w:proofErr w:type="spellStart"/>
            <w:r w:rsidRPr="000160E7">
              <w:rPr>
                <w:rFonts w:ascii="Times New Roman" w:hAnsi="Times New Roman"/>
                <w:sz w:val="24"/>
              </w:rPr>
              <w:t>Импактілік</w:t>
            </w:r>
            <w:proofErr w:type="spellEnd"/>
            <w:r w:rsidRPr="00244C36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0160E7">
              <w:rPr>
                <w:rFonts w:ascii="Times New Roman" w:hAnsi="Times New Roman"/>
                <w:sz w:val="24"/>
              </w:rPr>
              <w:t>кратерлердің</w:t>
            </w:r>
            <w:proofErr w:type="spellEnd"/>
            <w:r w:rsidRPr="00244C36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0160E7">
              <w:rPr>
                <w:rFonts w:ascii="Times New Roman" w:hAnsi="Times New Roman"/>
                <w:sz w:val="24"/>
              </w:rPr>
              <w:t>құрылысы</w:t>
            </w:r>
            <w:proofErr w:type="spellEnd"/>
            <w:r w:rsidRPr="00244C36">
              <w:rPr>
                <w:rFonts w:ascii="Times New Roman" w:hAnsi="Times New Roman"/>
                <w:sz w:val="24"/>
                <w:lang w:val="en-US"/>
              </w:rPr>
              <w:t xml:space="preserve">. </w:t>
            </w:r>
            <w:r w:rsidRPr="000160E7">
              <w:rPr>
                <w:rFonts w:ascii="Times New Roman" w:hAnsi="Times New Roman"/>
                <w:sz w:val="24"/>
              </w:rPr>
              <w:t>Шок</w:t>
            </w:r>
            <w:r w:rsidRPr="00244C36">
              <w:rPr>
                <w:rFonts w:ascii="Times New Roman" w:hAnsi="Times New Roman"/>
                <w:sz w:val="24"/>
                <w:lang w:val="en-US"/>
              </w:rPr>
              <w:t>-</w:t>
            </w:r>
            <w:r w:rsidRPr="000160E7">
              <w:rPr>
                <w:rFonts w:ascii="Times New Roman" w:hAnsi="Times New Roman"/>
                <w:sz w:val="24"/>
              </w:rPr>
              <w:t>метаморфизм</w:t>
            </w:r>
            <w:r w:rsidRPr="00244C36">
              <w:rPr>
                <w:rFonts w:ascii="Times New Roman" w:hAnsi="Times New Roman"/>
                <w:sz w:val="24"/>
                <w:lang w:val="en-US"/>
              </w:rPr>
              <w:t xml:space="preserve">. </w:t>
            </w:r>
            <w:proofErr w:type="spellStart"/>
            <w:r w:rsidRPr="000160E7">
              <w:rPr>
                <w:rFonts w:ascii="Times New Roman" w:hAnsi="Times New Roman"/>
                <w:sz w:val="24"/>
              </w:rPr>
              <w:t>Ксеногендік</w:t>
            </w:r>
            <w:proofErr w:type="spellEnd"/>
            <w:r w:rsidRPr="00244C36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0160E7">
              <w:rPr>
                <w:rFonts w:ascii="Times New Roman" w:hAnsi="Times New Roman"/>
                <w:sz w:val="24"/>
              </w:rPr>
              <w:t>процестердің</w:t>
            </w:r>
            <w:proofErr w:type="spellEnd"/>
            <w:r w:rsidRPr="00244C36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0160E7">
              <w:rPr>
                <w:rFonts w:ascii="Times New Roman" w:hAnsi="Times New Roman"/>
                <w:sz w:val="24"/>
              </w:rPr>
              <w:t>Жер</w:t>
            </w:r>
            <w:proofErr w:type="spellEnd"/>
            <w:r w:rsidRPr="00244C36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0160E7">
              <w:rPr>
                <w:rFonts w:ascii="Times New Roman" w:hAnsi="Times New Roman"/>
                <w:sz w:val="24"/>
              </w:rPr>
              <w:t>тарихындағы</w:t>
            </w:r>
            <w:proofErr w:type="spellEnd"/>
            <w:r w:rsidRPr="00244C36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proofErr w:type="gramStart"/>
            <w:r w:rsidRPr="000160E7">
              <w:rPr>
                <w:rFonts w:ascii="Times New Roman" w:hAnsi="Times New Roman"/>
                <w:sz w:val="24"/>
              </w:rPr>
              <w:t>р</w:t>
            </w:r>
            <w:proofErr w:type="gramEnd"/>
            <w:r w:rsidRPr="000160E7">
              <w:rPr>
                <w:rFonts w:ascii="Times New Roman" w:hAnsi="Times New Roman"/>
                <w:sz w:val="24"/>
              </w:rPr>
              <w:t>өлі</w:t>
            </w:r>
            <w:proofErr w:type="spellEnd"/>
            <w:r w:rsidRPr="00244C36"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  <w:tc>
          <w:tcPr>
            <w:tcW w:w="1559" w:type="dxa"/>
          </w:tcPr>
          <w:p w:rsidR="000160E7" w:rsidRPr="000160E7" w:rsidRDefault="000160E7" w:rsidP="000160E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0160E7" w:rsidRPr="000160E7" w:rsidRDefault="000160E7" w:rsidP="000160E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60E7" w:rsidRPr="000160E7" w:rsidTr="00CB43BA">
        <w:trPr>
          <w:trHeight w:val="375"/>
        </w:trPr>
        <w:tc>
          <w:tcPr>
            <w:tcW w:w="500" w:type="dxa"/>
          </w:tcPr>
          <w:p w:rsidR="000160E7" w:rsidRPr="000160E7" w:rsidRDefault="000160E7" w:rsidP="000160E7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237" w:type="dxa"/>
          </w:tcPr>
          <w:p w:rsidR="000160E7" w:rsidRPr="000160E7" w:rsidRDefault="00A83090" w:rsidP="000160E7">
            <w:pPr>
              <w:pStyle w:val="3"/>
              <w:spacing w:after="0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Стратиграфия нысаны</w:t>
            </w:r>
            <w:r w:rsidR="000160E7" w:rsidRPr="000160E7">
              <w:rPr>
                <w:iCs/>
                <w:sz w:val="24"/>
                <w:szCs w:val="24"/>
              </w:rPr>
              <w:t>. Стратиграфия негіздері. Фациялар мен формациялар туралы түсінік.</w:t>
            </w:r>
          </w:p>
          <w:p w:rsidR="000160E7" w:rsidRPr="000160E7" w:rsidRDefault="000160E7" w:rsidP="000160E7">
            <w:pPr>
              <w:pStyle w:val="3"/>
              <w:spacing w:after="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160E7" w:rsidRPr="000160E7" w:rsidRDefault="000160E7" w:rsidP="000160E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0160E7" w:rsidRPr="000160E7" w:rsidRDefault="000160E7" w:rsidP="000160E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60E7" w:rsidRPr="00A83090" w:rsidTr="00CB43BA">
        <w:trPr>
          <w:trHeight w:val="375"/>
        </w:trPr>
        <w:tc>
          <w:tcPr>
            <w:tcW w:w="500" w:type="dxa"/>
          </w:tcPr>
          <w:p w:rsidR="000160E7" w:rsidRPr="000160E7" w:rsidRDefault="000160E7" w:rsidP="000160E7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237" w:type="dxa"/>
          </w:tcPr>
          <w:p w:rsidR="000160E7" w:rsidRPr="000160E7" w:rsidRDefault="000160E7" w:rsidP="000160E7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0160E7">
              <w:rPr>
                <w:sz w:val="24"/>
                <w:szCs w:val="24"/>
              </w:rPr>
              <w:t>Стратиграфия әдістері. Хроностратиграфиялық шкала</w:t>
            </w:r>
            <w:r w:rsidR="00A83090">
              <w:rPr>
                <w:sz w:val="24"/>
                <w:szCs w:val="24"/>
              </w:rPr>
              <w:t>. Палеонтология негіздері.</w:t>
            </w:r>
          </w:p>
          <w:p w:rsidR="000160E7" w:rsidRPr="000160E7" w:rsidRDefault="000160E7" w:rsidP="000160E7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160E7" w:rsidRPr="00A83090" w:rsidRDefault="000160E7" w:rsidP="000160E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0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0160E7" w:rsidRPr="00A83090" w:rsidRDefault="000160E7" w:rsidP="000160E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160E7" w:rsidRPr="00A83090" w:rsidTr="00CB43BA">
        <w:trPr>
          <w:trHeight w:val="375"/>
        </w:trPr>
        <w:tc>
          <w:tcPr>
            <w:tcW w:w="500" w:type="dxa"/>
          </w:tcPr>
          <w:p w:rsidR="000160E7" w:rsidRPr="000160E7" w:rsidRDefault="000160E7" w:rsidP="000160E7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237" w:type="dxa"/>
          </w:tcPr>
          <w:p w:rsidR="000160E7" w:rsidRPr="000160E7" w:rsidRDefault="00A83090" w:rsidP="000160E7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</w:t>
            </w:r>
            <w:r w:rsidR="000160E7" w:rsidRPr="000160E7">
              <w:rPr>
                <w:sz w:val="24"/>
                <w:szCs w:val="24"/>
              </w:rPr>
              <w:t>ембрий</w:t>
            </w:r>
            <w:r>
              <w:rPr>
                <w:sz w:val="24"/>
                <w:szCs w:val="24"/>
              </w:rPr>
              <w:t>ге</w:t>
            </w:r>
            <w:r w:rsidR="000160E7" w:rsidRPr="000160E7">
              <w:rPr>
                <w:sz w:val="24"/>
                <w:szCs w:val="24"/>
              </w:rPr>
              <w:t xml:space="preserve"> дейінгі Жер тарихы.</w:t>
            </w:r>
          </w:p>
          <w:p w:rsidR="000160E7" w:rsidRPr="000160E7" w:rsidRDefault="000160E7" w:rsidP="000160E7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160E7" w:rsidRPr="00A83090" w:rsidRDefault="000160E7" w:rsidP="000160E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0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0160E7" w:rsidRPr="00A83090" w:rsidRDefault="000160E7" w:rsidP="000160E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160E7" w:rsidRPr="00A83090" w:rsidTr="00CB43BA">
        <w:trPr>
          <w:trHeight w:val="375"/>
        </w:trPr>
        <w:tc>
          <w:tcPr>
            <w:tcW w:w="500" w:type="dxa"/>
          </w:tcPr>
          <w:p w:rsidR="000160E7" w:rsidRPr="000160E7" w:rsidRDefault="000160E7" w:rsidP="000160E7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237" w:type="dxa"/>
          </w:tcPr>
          <w:p w:rsidR="000160E7" w:rsidRPr="000160E7" w:rsidRDefault="000160E7" w:rsidP="000160E7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0160E7">
              <w:rPr>
                <w:sz w:val="24"/>
                <w:szCs w:val="24"/>
              </w:rPr>
              <w:t>Палеозой</w:t>
            </w:r>
            <w:r w:rsidR="00A83090">
              <w:rPr>
                <w:sz w:val="24"/>
                <w:szCs w:val="24"/>
              </w:rPr>
              <w:t>дағы</w:t>
            </w:r>
            <w:r w:rsidRPr="000160E7">
              <w:rPr>
                <w:sz w:val="24"/>
                <w:szCs w:val="24"/>
              </w:rPr>
              <w:t xml:space="preserve"> </w:t>
            </w:r>
            <w:r w:rsidR="00A83090">
              <w:rPr>
                <w:sz w:val="24"/>
                <w:szCs w:val="24"/>
              </w:rPr>
              <w:t>Ж</w:t>
            </w:r>
            <w:r w:rsidRPr="000160E7">
              <w:rPr>
                <w:sz w:val="24"/>
                <w:szCs w:val="24"/>
              </w:rPr>
              <w:t>ер тарихы</w:t>
            </w:r>
          </w:p>
          <w:p w:rsidR="000160E7" w:rsidRPr="000160E7" w:rsidRDefault="000160E7" w:rsidP="000160E7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160E7" w:rsidRPr="00A83090" w:rsidRDefault="000160E7" w:rsidP="000160E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0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0160E7" w:rsidRPr="00A83090" w:rsidRDefault="000160E7" w:rsidP="000160E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160E7" w:rsidRPr="000160E7" w:rsidTr="00CB43BA">
        <w:trPr>
          <w:trHeight w:val="375"/>
        </w:trPr>
        <w:tc>
          <w:tcPr>
            <w:tcW w:w="500" w:type="dxa"/>
          </w:tcPr>
          <w:p w:rsidR="000160E7" w:rsidRPr="000160E7" w:rsidRDefault="000160E7" w:rsidP="000160E7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237" w:type="dxa"/>
          </w:tcPr>
          <w:p w:rsidR="000160E7" w:rsidRPr="000160E7" w:rsidRDefault="000160E7" w:rsidP="000160E7">
            <w:pPr>
              <w:jc w:val="both"/>
              <w:rPr>
                <w:rFonts w:ascii="Times New Roman" w:hAnsi="Times New Roman"/>
                <w:sz w:val="24"/>
              </w:rPr>
            </w:pPr>
            <w:r w:rsidRPr="000160E7">
              <w:rPr>
                <w:rFonts w:ascii="Times New Roman" w:hAnsi="Times New Roman"/>
                <w:sz w:val="24"/>
              </w:rPr>
              <w:t>Мезозой</w:t>
            </w:r>
            <w:r w:rsidR="00A83090">
              <w:rPr>
                <w:rFonts w:ascii="Times New Roman" w:hAnsi="Times New Roman"/>
                <w:sz w:val="24"/>
                <w:lang w:val="kk-KZ"/>
              </w:rPr>
              <w:t>дағы Ж</w:t>
            </w:r>
            <w:r w:rsidR="00A83090">
              <w:rPr>
                <w:rFonts w:ascii="Times New Roman" w:hAnsi="Times New Roman"/>
                <w:sz w:val="24"/>
              </w:rPr>
              <w:t>ер</w:t>
            </w:r>
            <w:r w:rsidRPr="00A83090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0160E7">
              <w:rPr>
                <w:rFonts w:ascii="Times New Roman" w:hAnsi="Times New Roman"/>
                <w:sz w:val="24"/>
              </w:rPr>
              <w:t>тарихы</w:t>
            </w:r>
            <w:proofErr w:type="spellEnd"/>
          </w:p>
          <w:p w:rsidR="000160E7" w:rsidRPr="000160E7" w:rsidRDefault="000160E7" w:rsidP="000160E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0160E7" w:rsidRPr="000160E7" w:rsidRDefault="000160E7" w:rsidP="000160E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0160E7" w:rsidRPr="000160E7" w:rsidRDefault="000160E7" w:rsidP="000160E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60E7" w:rsidRPr="000160E7" w:rsidTr="00CB43BA">
        <w:trPr>
          <w:trHeight w:val="375"/>
        </w:trPr>
        <w:tc>
          <w:tcPr>
            <w:tcW w:w="500" w:type="dxa"/>
          </w:tcPr>
          <w:p w:rsidR="000160E7" w:rsidRPr="000160E7" w:rsidRDefault="000160E7" w:rsidP="000160E7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237" w:type="dxa"/>
          </w:tcPr>
          <w:p w:rsidR="000160E7" w:rsidRPr="000160E7" w:rsidRDefault="000160E7" w:rsidP="000160E7">
            <w:pPr>
              <w:jc w:val="both"/>
              <w:rPr>
                <w:rFonts w:ascii="Times New Roman" w:hAnsi="Times New Roman"/>
                <w:sz w:val="24"/>
              </w:rPr>
            </w:pPr>
            <w:r w:rsidRPr="000160E7">
              <w:rPr>
                <w:rFonts w:ascii="Times New Roman" w:hAnsi="Times New Roman"/>
                <w:sz w:val="24"/>
              </w:rPr>
              <w:t>Кайнозой</w:t>
            </w:r>
            <w:r w:rsidR="00A83090">
              <w:rPr>
                <w:rFonts w:ascii="Times New Roman" w:hAnsi="Times New Roman"/>
                <w:sz w:val="24"/>
                <w:lang w:val="kk-KZ"/>
              </w:rPr>
              <w:t>дағы</w:t>
            </w:r>
            <w:r w:rsidRPr="000160E7">
              <w:rPr>
                <w:rFonts w:ascii="Times New Roman" w:hAnsi="Times New Roman"/>
                <w:sz w:val="24"/>
              </w:rPr>
              <w:t xml:space="preserve"> </w:t>
            </w:r>
            <w:r w:rsidR="00A83090">
              <w:rPr>
                <w:rFonts w:ascii="Times New Roman" w:hAnsi="Times New Roman"/>
                <w:sz w:val="24"/>
                <w:lang w:val="kk-KZ"/>
              </w:rPr>
              <w:t>Ж</w:t>
            </w:r>
            <w:r w:rsidRPr="000160E7">
              <w:rPr>
                <w:rFonts w:ascii="Times New Roman" w:hAnsi="Times New Roman"/>
                <w:sz w:val="24"/>
              </w:rPr>
              <w:t xml:space="preserve">ер </w:t>
            </w:r>
            <w:proofErr w:type="spellStart"/>
            <w:r w:rsidRPr="000160E7">
              <w:rPr>
                <w:rFonts w:ascii="Times New Roman" w:hAnsi="Times New Roman"/>
                <w:sz w:val="24"/>
              </w:rPr>
              <w:t>тарихы</w:t>
            </w:r>
            <w:proofErr w:type="spellEnd"/>
          </w:p>
          <w:p w:rsidR="000160E7" w:rsidRPr="000160E7" w:rsidRDefault="000160E7" w:rsidP="000160E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0160E7" w:rsidRPr="000160E7" w:rsidRDefault="000160E7" w:rsidP="000160E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0160E7" w:rsidRPr="000160E7" w:rsidRDefault="000160E7" w:rsidP="000160E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60E7" w:rsidRPr="000160E7" w:rsidTr="004842CE">
        <w:tc>
          <w:tcPr>
            <w:tcW w:w="6737" w:type="dxa"/>
            <w:gridSpan w:val="2"/>
          </w:tcPr>
          <w:p w:rsidR="000160E7" w:rsidRPr="000160E7" w:rsidRDefault="000160E7" w:rsidP="000160E7">
            <w:pPr>
              <w:pStyle w:val="1"/>
              <w:rPr>
                <w:sz w:val="24"/>
                <w:szCs w:val="24"/>
              </w:rPr>
            </w:pPr>
            <w:r w:rsidRPr="000160E7">
              <w:rPr>
                <w:b/>
                <w:bCs/>
                <w:sz w:val="24"/>
                <w:szCs w:val="24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2693" w:type="dxa"/>
            <w:gridSpan w:val="2"/>
          </w:tcPr>
          <w:p w:rsidR="000160E7" w:rsidRPr="000160E7" w:rsidRDefault="000160E7" w:rsidP="004D366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0E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0F3C0D" w:rsidRDefault="000F3C0D" w:rsidP="00DF0E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F0E14" w:rsidRPr="00C35679" w:rsidRDefault="00DF0E14" w:rsidP="00DF0E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679">
        <w:rPr>
          <w:rFonts w:ascii="Times New Roman" w:hAnsi="Times New Roman" w:cs="Times New Roman"/>
          <w:b/>
          <w:sz w:val="28"/>
          <w:szCs w:val="28"/>
          <w:lang w:val="be-BY"/>
        </w:rPr>
        <w:t>4. Тапсырма мазмұнының сипаттамасы</w:t>
      </w:r>
      <w:r w:rsidRPr="00C35679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0160E7" w:rsidRPr="00C35679" w:rsidRDefault="000160E7" w:rsidP="00016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5679">
        <w:rPr>
          <w:rFonts w:ascii="Times New Roman" w:hAnsi="Times New Roman" w:cs="Times New Roman"/>
          <w:sz w:val="28"/>
          <w:szCs w:val="28"/>
          <w:lang w:val="kk-KZ"/>
        </w:rPr>
        <w:t>Тест тапсырмалары келесі ұғымдарды қамтиды:</w:t>
      </w:r>
    </w:p>
    <w:p w:rsidR="000160E7" w:rsidRPr="00C35679" w:rsidRDefault="000160E7" w:rsidP="00E732B1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5679">
        <w:rPr>
          <w:rFonts w:ascii="Times New Roman" w:hAnsi="Times New Roman" w:cs="Times New Roman"/>
          <w:sz w:val="28"/>
          <w:szCs w:val="28"/>
          <w:lang w:val="kk-KZ"/>
        </w:rPr>
        <w:t>Жердің ішкі құрылымы;</w:t>
      </w:r>
    </w:p>
    <w:p w:rsidR="000160E7" w:rsidRPr="00C35679" w:rsidRDefault="000160E7" w:rsidP="00E732B1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5679">
        <w:rPr>
          <w:rFonts w:ascii="Times New Roman" w:hAnsi="Times New Roman" w:cs="Times New Roman"/>
          <w:sz w:val="28"/>
          <w:szCs w:val="28"/>
          <w:lang w:val="kk-KZ"/>
        </w:rPr>
        <w:t xml:space="preserve">оның сыртқы және ішкі динамикасының негізгі факторларының геологиялық қызметі; </w:t>
      </w:r>
    </w:p>
    <w:p w:rsidR="000160E7" w:rsidRPr="00C35679" w:rsidRDefault="000160E7" w:rsidP="00E732B1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5679">
        <w:rPr>
          <w:rFonts w:ascii="Times New Roman" w:hAnsi="Times New Roman" w:cs="Times New Roman"/>
          <w:sz w:val="28"/>
          <w:szCs w:val="28"/>
          <w:lang w:val="kk-KZ"/>
        </w:rPr>
        <w:t xml:space="preserve">тау жыныстарының пайда болуы; </w:t>
      </w:r>
    </w:p>
    <w:p w:rsidR="000160E7" w:rsidRPr="00C35679" w:rsidRDefault="000160E7" w:rsidP="00E732B1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5679">
        <w:rPr>
          <w:rFonts w:ascii="Times New Roman" w:hAnsi="Times New Roman" w:cs="Times New Roman"/>
          <w:sz w:val="28"/>
          <w:szCs w:val="28"/>
          <w:lang w:val="kk-KZ"/>
        </w:rPr>
        <w:t xml:space="preserve">тектоникалық қозғалыстар мен оларды зерттеу әдістері; </w:t>
      </w:r>
    </w:p>
    <w:p w:rsidR="000160E7" w:rsidRPr="00C35679" w:rsidRDefault="000160E7" w:rsidP="00E732B1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5679">
        <w:rPr>
          <w:rFonts w:ascii="Times New Roman" w:hAnsi="Times New Roman" w:cs="Times New Roman"/>
          <w:sz w:val="28"/>
          <w:szCs w:val="28"/>
          <w:lang w:val="kk-KZ"/>
        </w:rPr>
        <w:t xml:space="preserve">тектоникалық және литосфералық құрылымдардың түрлері; </w:t>
      </w:r>
    </w:p>
    <w:p w:rsidR="000160E7" w:rsidRPr="00C35679" w:rsidRDefault="000160E7" w:rsidP="00E732B1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5679">
        <w:rPr>
          <w:rFonts w:ascii="Times New Roman" w:hAnsi="Times New Roman" w:cs="Times New Roman"/>
          <w:sz w:val="28"/>
          <w:szCs w:val="28"/>
          <w:lang w:val="kk-KZ"/>
        </w:rPr>
        <w:t>Әлемнің даму тарихы;</w:t>
      </w:r>
    </w:p>
    <w:p w:rsidR="000160E7" w:rsidRPr="00C35679" w:rsidRDefault="000160E7" w:rsidP="00E732B1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5679">
        <w:rPr>
          <w:rFonts w:ascii="Times New Roman" w:hAnsi="Times New Roman" w:cs="Times New Roman"/>
          <w:sz w:val="28"/>
          <w:szCs w:val="28"/>
          <w:lang w:val="kk-KZ"/>
        </w:rPr>
        <w:t xml:space="preserve">Жердің бейорганикалық және органикалық табиғатын дамыту тарихын қалпына келтіру; </w:t>
      </w:r>
    </w:p>
    <w:p w:rsidR="000160E7" w:rsidRPr="00C35679" w:rsidRDefault="000160E7" w:rsidP="00E732B1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5679">
        <w:rPr>
          <w:rFonts w:ascii="Times New Roman" w:hAnsi="Times New Roman" w:cs="Times New Roman"/>
          <w:sz w:val="28"/>
          <w:szCs w:val="28"/>
          <w:lang w:val="kk-KZ"/>
        </w:rPr>
        <w:t>Таужыныстарының пайда болуының табиғатын анықтау.</w:t>
      </w:r>
    </w:p>
    <w:p w:rsidR="002E7177" w:rsidRPr="00C35679" w:rsidRDefault="002E7177" w:rsidP="002E717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kk-KZ" w:eastAsia="ko-KR"/>
        </w:rPr>
      </w:pPr>
      <w:r w:rsidRPr="00C3567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:rsidR="002E7177" w:rsidRPr="00C35679" w:rsidRDefault="002E7177" w:rsidP="002E7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3567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Бір тапсырманы орындау уақыты – 2 минут.</w:t>
      </w:r>
      <w:r w:rsidRPr="00C3567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Тест орындалуының жалпы уақыты – 60 минут.</w:t>
      </w:r>
    </w:p>
    <w:p w:rsidR="002E7177" w:rsidRPr="00C35679" w:rsidRDefault="002E7177" w:rsidP="002E717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C35679">
        <w:rPr>
          <w:rFonts w:ascii="Times New Roman" w:eastAsia="Calibri" w:hAnsi="Times New Roman" w:cs="Times New Roman"/>
          <w:b/>
          <w:sz w:val="28"/>
          <w:szCs w:val="28"/>
          <w:lang w:val="kk-KZ"/>
        </w:rPr>
        <w:t>6. Тестiнiң бiр нұсқасындағы тапсырмалар саны:</w:t>
      </w:r>
    </w:p>
    <w:p w:rsidR="002E7177" w:rsidRPr="00C35679" w:rsidRDefault="002E7177" w:rsidP="002E7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3567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Тестінің бір нұсқасында – 30 тапсырма.</w:t>
      </w:r>
    </w:p>
    <w:p w:rsidR="002E7177" w:rsidRPr="00C35679" w:rsidRDefault="002E7177" w:rsidP="002E7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3567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Қиындық деңгейі бойынша тест тапсырмаларының бөлінуі:</w:t>
      </w:r>
    </w:p>
    <w:p w:rsidR="002E7177" w:rsidRPr="00C35679" w:rsidRDefault="00E732B1" w:rsidP="00E732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3567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</w:t>
      </w:r>
      <w:r w:rsidR="002E7177" w:rsidRPr="00C3567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жеңіл (A) – 9  тапсырма (30%);</w:t>
      </w:r>
    </w:p>
    <w:p w:rsidR="002E7177" w:rsidRPr="00C35679" w:rsidRDefault="00E732B1" w:rsidP="00E732B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3567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</w:t>
      </w:r>
      <w:r w:rsidR="002E7177" w:rsidRPr="00C3567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орташа (B) – 12  тапсырма (40%);</w:t>
      </w:r>
    </w:p>
    <w:p w:rsidR="002E7177" w:rsidRPr="00C35679" w:rsidRDefault="00E732B1" w:rsidP="002E717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3567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</w:t>
      </w:r>
      <w:r w:rsidR="002E7177" w:rsidRPr="00C3567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қиын (C) – 9  тапсырма (30%).</w:t>
      </w:r>
    </w:p>
    <w:p w:rsidR="002E7177" w:rsidRPr="00C35679" w:rsidRDefault="002E7177" w:rsidP="002E717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C35679">
        <w:rPr>
          <w:rFonts w:ascii="Times New Roman" w:eastAsia="Calibri" w:hAnsi="Times New Roman" w:cs="Times New Roman"/>
          <w:b/>
          <w:sz w:val="28"/>
          <w:szCs w:val="28"/>
          <w:lang w:val="kk-KZ"/>
        </w:rPr>
        <w:t>7. Тапсырма  формасы:</w:t>
      </w:r>
    </w:p>
    <w:p w:rsidR="002E7177" w:rsidRPr="00C35679" w:rsidRDefault="002E7177" w:rsidP="002E71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3567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Тест тапсырмалары жабық формада беріледі. Ұсынылған бес жауап нұсқасынан бір жауапты таңдау керек.</w:t>
      </w:r>
    </w:p>
    <w:p w:rsidR="002E7177" w:rsidRPr="00C35679" w:rsidRDefault="002E7177" w:rsidP="002E717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C35679">
        <w:rPr>
          <w:rFonts w:ascii="Times New Roman" w:eastAsia="Calibri" w:hAnsi="Times New Roman" w:cs="Times New Roman"/>
          <w:b/>
          <w:bCs/>
          <w:sz w:val="28"/>
          <w:szCs w:val="28"/>
          <w:lang w:val="kk-KZ" w:eastAsia="ko-KR"/>
        </w:rPr>
        <w:t>8. Тапсырманың орындалуын бағалау</w:t>
      </w:r>
      <w:r w:rsidRPr="00C3567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: </w:t>
      </w:r>
    </w:p>
    <w:p w:rsidR="002E7177" w:rsidRPr="00C35679" w:rsidRDefault="002E7177" w:rsidP="002E71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3567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Дұрыс орындалған әр тапсырма үшін түсушіге 1 балл беріледі, одан басқа жағдайда - 0 балл беріледі. </w:t>
      </w:r>
    </w:p>
    <w:p w:rsidR="002E7177" w:rsidRPr="00C35679" w:rsidRDefault="002E7177" w:rsidP="002E71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ko-KR"/>
        </w:rPr>
      </w:pPr>
      <w:r w:rsidRPr="00C35679">
        <w:rPr>
          <w:rFonts w:ascii="Times New Roman" w:eastAsia="Times New Roman" w:hAnsi="Times New Roman" w:cs="Times New Roman"/>
          <w:b/>
          <w:sz w:val="28"/>
          <w:szCs w:val="28"/>
          <w:lang w:val="kk-KZ" w:eastAsia="ko-KR"/>
        </w:rPr>
        <w:t>9. Ұсынылатын әдебиеттер тізімі:</w:t>
      </w:r>
    </w:p>
    <w:p w:rsidR="00DF0E14" w:rsidRPr="00C35679" w:rsidRDefault="002E7177" w:rsidP="002E71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567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6551F6" w:rsidRPr="00C35679">
        <w:rPr>
          <w:rFonts w:ascii="Times New Roman" w:hAnsi="Times New Roman" w:cs="Times New Roman"/>
          <w:b/>
          <w:bCs/>
          <w:sz w:val="28"/>
          <w:szCs w:val="28"/>
          <w:lang w:val="kk-KZ"/>
        </w:rPr>
        <w:t>1.</w:t>
      </w:r>
      <w:r w:rsidR="00A83090" w:rsidRPr="00C35679">
        <w:rPr>
          <w:rFonts w:ascii="Times New Roman" w:hAnsi="Times New Roman" w:cs="Times New Roman"/>
          <w:sz w:val="28"/>
          <w:szCs w:val="28"/>
          <w:lang w:val="kk-KZ"/>
        </w:rPr>
        <w:t xml:space="preserve"> Байбатша Ә.Б. Жалпы</w:t>
      </w:r>
      <w:r w:rsidR="000160E7" w:rsidRPr="00C35679">
        <w:rPr>
          <w:rFonts w:ascii="Times New Roman" w:hAnsi="Times New Roman" w:cs="Times New Roman"/>
          <w:sz w:val="28"/>
          <w:szCs w:val="28"/>
          <w:lang w:val="kk-KZ"/>
        </w:rPr>
        <w:t xml:space="preserve"> геология</w:t>
      </w:r>
      <w:r w:rsidR="00A83090" w:rsidRPr="00C35679">
        <w:rPr>
          <w:rFonts w:ascii="Times New Roman" w:hAnsi="Times New Roman" w:cs="Times New Roman"/>
          <w:sz w:val="28"/>
          <w:szCs w:val="28"/>
          <w:lang w:val="kk-KZ"/>
        </w:rPr>
        <w:t xml:space="preserve"> (Жер динамикасы)</w:t>
      </w:r>
      <w:r w:rsidR="000160E7" w:rsidRPr="00C3567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0160E7" w:rsidRPr="00C35679">
        <w:rPr>
          <w:rFonts w:ascii="Times New Roman" w:hAnsi="Times New Roman" w:cs="Times New Roman"/>
          <w:sz w:val="28"/>
          <w:szCs w:val="28"/>
        </w:rPr>
        <w:t>Алматы, «</w:t>
      </w:r>
      <w:r w:rsidR="00A83090" w:rsidRPr="00C35679">
        <w:rPr>
          <w:rFonts w:ascii="Times New Roman" w:hAnsi="Times New Roman" w:cs="Times New Roman"/>
          <w:sz w:val="28"/>
          <w:szCs w:val="28"/>
          <w:lang w:val="kk-KZ"/>
        </w:rPr>
        <w:t>ҚазҰТУ</w:t>
      </w:r>
      <w:r w:rsidR="000160E7" w:rsidRPr="00C35679">
        <w:rPr>
          <w:rFonts w:ascii="Times New Roman" w:hAnsi="Times New Roman" w:cs="Times New Roman"/>
          <w:sz w:val="28"/>
          <w:szCs w:val="28"/>
        </w:rPr>
        <w:t>»</w:t>
      </w:r>
      <w:r w:rsidR="000160E7" w:rsidRPr="00C35679">
        <w:rPr>
          <w:rFonts w:ascii="Times New Roman" w:hAnsi="Times New Roman" w:cs="Times New Roman"/>
          <w:sz w:val="28"/>
          <w:szCs w:val="28"/>
          <w:lang w:val="kk-KZ"/>
        </w:rPr>
        <w:t>, 20</w:t>
      </w:r>
      <w:r w:rsidR="00A83090" w:rsidRPr="00C35679">
        <w:rPr>
          <w:rFonts w:ascii="Times New Roman" w:hAnsi="Times New Roman" w:cs="Times New Roman"/>
          <w:sz w:val="28"/>
          <w:szCs w:val="28"/>
        </w:rPr>
        <w:t>1</w:t>
      </w:r>
      <w:r w:rsidR="00A83090" w:rsidRPr="00C35679">
        <w:rPr>
          <w:rFonts w:ascii="Times New Roman" w:hAnsi="Times New Roman" w:cs="Times New Roman"/>
          <w:sz w:val="28"/>
          <w:szCs w:val="28"/>
          <w:lang w:val="kk-KZ"/>
        </w:rPr>
        <w:t>5 – 498</w:t>
      </w:r>
      <w:r w:rsidR="000160E7" w:rsidRPr="00C35679">
        <w:rPr>
          <w:rFonts w:ascii="Times New Roman" w:hAnsi="Times New Roman" w:cs="Times New Roman"/>
          <w:sz w:val="28"/>
          <w:szCs w:val="28"/>
          <w:lang w:val="kk-KZ"/>
        </w:rPr>
        <w:t xml:space="preserve"> с.</w:t>
      </w:r>
    </w:p>
    <w:p w:rsidR="006551F6" w:rsidRPr="00C35679" w:rsidRDefault="006551F6" w:rsidP="000160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5679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0160E7" w:rsidRPr="00C3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0E7" w:rsidRPr="00C35679">
        <w:rPr>
          <w:rFonts w:ascii="Times New Roman" w:hAnsi="Times New Roman" w:cs="Times New Roman"/>
          <w:sz w:val="28"/>
          <w:szCs w:val="28"/>
        </w:rPr>
        <w:t>Короновский</w:t>
      </w:r>
      <w:proofErr w:type="spellEnd"/>
      <w:r w:rsidR="000160E7" w:rsidRPr="00C35679">
        <w:rPr>
          <w:rFonts w:ascii="Times New Roman" w:hAnsi="Times New Roman" w:cs="Times New Roman"/>
          <w:sz w:val="28"/>
          <w:szCs w:val="28"/>
        </w:rPr>
        <w:t xml:space="preserve"> Н.В. Общая геология. </w:t>
      </w:r>
      <w:r w:rsidR="000160E7" w:rsidRPr="00C35679">
        <w:rPr>
          <w:rFonts w:ascii="Times New Roman" w:hAnsi="Times New Roman" w:cs="Times New Roman"/>
          <w:sz w:val="28"/>
          <w:szCs w:val="28"/>
        </w:rPr>
        <w:noBreakHyphen/>
        <w:t xml:space="preserve"> М., 2006.</w:t>
      </w:r>
    </w:p>
    <w:p w:rsidR="006551F6" w:rsidRPr="00C35679" w:rsidRDefault="006551F6" w:rsidP="00016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79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0160E7" w:rsidRPr="00C3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0E7" w:rsidRPr="00C35679">
        <w:rPr>
          <w:rFonts w:ascii="Times New Roman" w:hAnsi="Times New Roman" w:cs="Times New Roman"/>
          <w:sz w:val="28"/>
          <w:szCs w:val="28"/>
        </w:rPr>
        <w:t>Мильничук</w:t>
      </w:r>
      <w:proofErr w:type="spellEnd"/>
      <w:r w:rsidR="000160E7" w:rsidRPr="00C35679">
        <w:rPr>
          <w:rFonts w:ascii="Times New Roman" w:hAnsi="Times New Roman" w:cs="Times New Roman"/>
          <w:sz w:val="28"/>
          <w:szCs w:val="28"/>
        </w:rPr>
        <w:t xml:space="preserve"> В.С., </w:t>
      </w:r>
      <w:proofErr w:type="spellStart"/>
      <w:r w:rsidR="000160E7" w:rsidRPr="00C35679">
        <w:rPr>
          <w:rFonts w:ascii="Times New Roman" w:hAnsi="Times New Roman" w:cs="Times New Roman"/>
          <w:sz w:val="28"/>
          <w:szCs w:val="28"/>
        </w:rPr>
        <w:t>Арабаджи</w:t>
      </w:r>
      <w:proofErr w:type="spellEnd"/>
      <w:r w:rsidR="000160E7" w:rsidRPr="00C35679">
        <w:rPr>
          <w:rFonts w:ascii="Times New Roman" w:hAnsi="Times New Roman" w:cs="Times New Roman"/>
          <w:sz w:val="28"/>
          <w:szCs w:val="28"/>
        </w:rPr>
        <w:t xml:space="preserve"> М.С. Общая геология. </w:t>
      </w:r>
      <w:r w:rsidR="000160E7" w:rsidRPr="00C35679">
        <w:rPr>
          <w:rFonts w:ascii="Times New Roman" w:hAnsi="Times New Roman" w:cs="Times New Roman"/>
          <w:sz w:val="28"/>
          <w:szCs w:val="28"/>
        </w:rPr>
        <w:noBreakHyphen/>
        <w:t xml:space="preserve"> М.: Недра, 1989.</w:t>
      </w:r>
    </w:p>
    <w:p w:rsidR="000160E7" w:rsidRPr="00C35679" w:rsidRDefault="000160E7" w:rsidP="00016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79">
        <w:rPr>
          <w:rFonts w:ascii="Times New Roman" w:hAnsi="Times New Roman" w:cs="Times New Roman"/>
          <w:b/>
          <w:sz w:val="28"/>
          <w:szCs w:val="28"/>
        </w:rPr>
        <w:t>4.</w:t>
      </w:r>
      <w:r w:rsidRPr="00C35679">
        <w:rPr>
          <w:rFonts w:ascii="Times New Roman" w:hAnsi="Times New Roman" w:cs="Times New Roman"/>
          <w:sz w:val="28"/>
          <w:szCs w:val="28"/>
        </w:rPr>
        <w:t xml:space="preserve"> Общая геология./Под</w:t>
      </w:r>
      <w:proofErr w:type="gramStart"/>
      <w:r w:rsidRPr="00C356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356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567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35679">
        <w:rPr>
          <w:rFonts w:ascii="Times New Roman" w:hAnsi="Times New Roman" w:cs="Times New Roman"/>
          <w:sz w:val="28"/>
          <w:szCs w:val="28"/>
        </w:rPr>
        <w:t xml:space="preserve">ед. проф. А.К. Соколовского. </w:t>
      </w:r>
      <w:r w:rsidRPr="00C35679">
        <w:rPr>
          <w:rFonts w:ascii="Times New Roman" w:hAnsi="Times New Roman" w:cs="Times New Roman"/>
          <w:sz w:val="28"/>
          <w:szCs w:val="28"/>
        </w:rPr>
        <w:noBreakHyphen/>
        <w:t xml:space="preserve"> М., КДУ, 2006. 448 с.</w:t>
      </w:r>
    </w:p>
    <w:p w:rsidR="000160E7" w:rsidRPr="00C35679" w:rsidRDefault="00511E45" w:rsidP="000160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5679">
        <w:rPr>
          <w:rFonts w:ascii="Times New Roman" w:hAnsi="Times New Roman" w:cs="Times New Roman"/>
          <w:b/>
          <w:sz w:val="28"/>
          <w:szCs w:val="28"/>
        </w:rPr>
        <w:t>5.</w:t>
      </w:r>
      <w:r w:rsidRPr="00C35679">
        <w:rPr>
          <w:rFonts w:ascii="Times New Roman" w:hAnsi="Times New Roman" w:cs="Times New Roman"/>
          <w:sz w:val="28"/>
          <w:szCs w:val="28"/>
        </w:rPr>
        <w:t xml:space="preserve"> </w:t>
      </w:r>
      <w:r w:rsidR="000160E7" w:rsidRPr="00C35679">
        <w:rPr>
          <w:rFonts w:ascii="Times New Roman" w:hAnsi="Times New Roman" w:cs="Times New Roman"/>
          <w:sz w:val="28"/>
          <w:szCs w:val="28"/>
        </w:rPr>
        <w:t>Хаин</w:t>
      </w:r>
      <w:r w:rsidRPr="00C35679">
        <w:rPr>
          <w:rFonts w:ascii="Times New Roman" w:hAnsi="Times New Roman" w:cs="Times New Roman"/>
          <w:sz w:val="28"/>
          <w:szCs w:val="28"/>
        </w:rPr>
        <w:t xml:space="preserve"> В.Е.</w:t>
      </w:r>
      <w:r w:rsidR="000160E7" w:rsidRPr="00C3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160E7" w:rsidRPr="00C35679">
        <w:rPr>
          <w:rFonts w:ascii="Times New Roman" w:hAnsi="Times New Roman" w:cs="Times New Roman"/>
          <w:sz w:val="28"/>
          <w:szCs w:val="28"/>
        </w:rPr>
        <w:t>Короновский</w:t>
      </w:r>
      <w:proofErr w:type="spellEnd"/>
      <w:r w:rsidRPr="00C35679">
        <w:rPr>
          <w:rFonts w:ascii="Times New Roman" w:hAnsi="Times New Roman" w:cs="Times New Roman"/>
          <w:sz w:val="28"/>
          <w:szCs w:val="28"/>
        </w:rPr>
        <w:t xml:space="preserve"> Н.В.</w:t>
      </w:r>
      <w:r w:rsidR="000160E7" w:rsidRPr="00C3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160E7" w:rsidRPr="00C35679">
        <w:rPr>
          <w:rFonts w:ascii="Times New Roman" w:hAnsi="Times New Roman" w:cs="Times New Roman"/>
          <w:sz w:val="28"/>
          <w:szCs w:val="28"/>
        </w:rPr>
        <w:t>Ясаманов</w:t>
      </w:r>
      <w:proofErr w:type="spellEnd"/>
      <w:r w:rsidR="000160E7" w:rsidRPr="00C35679">
        <w:rPr>
          <w:rFonts w:ascii="Times New Roman" w:hAnsi="Times New Roman" w:cs="Times New Roman"/>
          <w:sz w:val="28"/>
          <w:szCs w:val="28"/>
        </w:rPr>
        <w:t xml:space="preserve"> </w:t>
      </w:r>
      <w:r w:rsidRPr="00C35679">
        <w:rPr>
          <w:rFonts w:ascii="Times New Roman" w:hAnsi="Times New Roman" w:cs="Times New Roman"/>
          <w:sz w:val="28"/>
          <w:szCs w:val="28"/>
        </w:rPr>
        <w:t xml:space="preserve">Н.А. </w:t>
      </w:r>
      <w:r w:rsidR="000160E7" w:rsidRPr="00C35679">
        <w:rPr>
          <w:rFonts w:ascii="Times New Roman" w:hAnsi="Times New Roman" w:cs="Times New Roman"/>
          <w:sz w:val="28"/>
          <w:szCs w:val="28"/>
        </w:rPr>
        <w:t>Историческая геология. М.:МГУ,1997.448 с.</w:t>
      </w:r>
    </w:p>
    <w:p w:rsidR="00DF0E14" w:rsidRPr="00C35679" w:rsidRDefault="00511E45" w:rsidP="0004094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5679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6551F6" w:rsidRPr="00C3567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160E7" w:rsidRPr="00C3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0E7" w:rsidRPr="00C35679">
        <w:rPr>
          <w:rFonts w:ascii="Times New Roman" w:hAnsi="Times New Roman" w:cs="Times New Roman"/>
          <w:bCs/>
          <w:sz w:val="28"/>
          <w:szCs w:val="28"/>
        </w:rPr>
        <w:t>Короновский</w:t>
      </w:r>
      <w:proofErr w:type="spellEnd"/>
      <w:r w:rsidR="000160E7" w:rsidRPr="00C35679">
        <w:rPr>
          <w:rFonts w:ascii="Times New Roman" w:hAnsi="Times New Roman" w:cs="Times New Roman"/>
          <w:bCs/>
          <w:sz w:val="28"/>
          <w:szCs w:val="28"/>
        </w:rPr>
        <w:t xml:space="preserve"> Н.В., </w:t>
      </w:r>
      <w:proofErr w:type="spellStart"/>
      <w:r w:rsidR="000160E7" w:rsidRPr="00C35679">
        <w:rPr>
          <w:rFonts w:ascii="Times New Roman" w:hAnsi="Times New Roman" w:cs="Times New Roman"/>
          <w:bCs/>
          <w:sz w:val="28"/>
          <w:szCs w:val="28"/>
        </w:rPr>
        <w:t>Ясаманов</w:t>
      </w:r>
      <w:proofErr w:type="spellEnd"/>
      <w:r w:rsidR="000160E7" w:rsidRPr="00C35679">
        <w:rPr>
          <w:rFonts w:ascii="Times New Roman" w:hAnsi="Times New Roman" w:cs="Times New Roman"/>
          <w:bCs/>
          <w:sz w:val="28"/>
          <w:szCs w:val="28"/>
        </w:rPr>
        <w:t xml:space="preserve"> Н.А. Геология М.: Изд. «Академия», 2005.–448.</w:t>
      </w:r>
    </w:p>
    <w:p w:rsidR="00E732B1" w:rsidRPr="00C35679" w:rsidRDefault="00E732B1" w:rsidP="000409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sectPr w:rsidR="00E732B1" w:rsidRPr="00C35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C17"/>
    <w:multiLevelType w:val="multilevel"/>
    <w:tmpl w:val="ABE2A98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3483"/>
    <w:multiLevelType w:val="singleLevel"/>
    <w:tmpl w:val="77B4AE4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937FD"/>
    <w:multiLevelType w:val="hybridMultilevel"/>
    <w:tmpl w:val="4782A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25A53"/>
    <w:multiLevelType w:val="hybridMultilevel"/>
    <w:tmpl w:val="CBF633FC"/>
    <w:lvl w:ilvl="0" w:tplc="87AC30D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AED28C3"/>
    <w:multiLevelType w:val="hybridMultilevel"/>
    <w:tmpl w:val="DEB42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F9189B"/>
    <w:multiLevelType w:val="hybridMultilevel"/>
    <w:tmpl w:val="CBFC15C0"/>
    <w:lvl w:ilvl="0" w:tplc="7CCAB134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582425"/>
    <w:multiLevelType w:val="hybridMultilevel"/>
    <w:tmpl w:val="7C1EEB3C"/>
    <w:lvl w:ilvl="0" w:tplc="284C775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C376AA0"/>
    <w:multiLevelType w:val="hybridMultilevel"/>
    <w:tmpl w:val="0B784082"/>
    <w:lvl w:ilvl="0" w:tplc="41920BD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AF3F6B"/>
    <w:multiLevelType w:val="hybridMultilevel"/>
    <w:tmpl w:val="7ECAA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82495E"/>
    <w:multiLevelType w:val="hybridMultilevel"/>
    <w:tmpl w:val="28B61E58"/>
    <w:lvl w:ilvl="0" w:tplc="B4FE0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11"/>
  </w:num>
  <w:num w:numId="5">
    <w:abstractNumId w:val="2"/>
  </w:num>
  <w:num w:numId="6">
    <w:abstractNumId w:val="8"/>
  </w:num>
  <w:num w:numId="7">
    <w:abstractNumId w:val="9"/>
  </w:num>
  <w:num w:numId="8">
    <w:abstractNumId w:val="3"/>
  </w:num>
  <w:num w:numId="9">
    <w:abstractNumId w:val="5"/>
  </w:num>
  <w:num w:numId="10">
    <w:abstractNumId w:val="4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BC"/>
    <w:rsid w:val="000025A8"/>
    <w:rsid w:val="000160E7"/>
    <w:rsid w:val="0004094D"/>
    <w:rsid w:val="00051C82"/>
    <w:rsid w:val="000F3C0D"/>
    <w:rsid w:val="001007B5"/>
    <w:rsid w:val="00104BC6"/>
    <w:rsid w:val="00153F13"/>
    <w:rsid w:val="001E375F"/>
    <w:rsid w:val="001E5CBD"/>
    <w:rsid w:val="002351D5"/>
    <w:rsid w:val="00244C36"/>
    <w:rsid w:val="0025674C"/>
    <w:rsid w:val="00263701"/>
    <w:rsid w:val="00272E95"/>
    <w:rsid w:val="002B197D"/>
    <w:rsid w:val="002C7F8B"/>
    <w:rsid w:val="002D7066"/>
    <w:rsid w:val="002E7177"/>
    <w:rsid w:val="0032131D"/>
    <w:rsid w:val="00390543"/>
    <w:rsid w:val="00442973"/>
    <w:rsid w:val="004C6215"/>
    <w:rsid w:val="004D3667"/>
    <w:rsid w:val="004D59BA"/>
    <w:rsid w:val="004F7BAA"/>
    <w:rsid w:val="00511E45"/>
    <w:rsid w:val="0052514E"/>
    <w:rsid w:val="00554E24"/>
    <w:rsid w:val="005C6B8B"/>
    <w:rsid w:val="006551F6"/>
    <w:rsid w:val="00660688"/>
    <w:rsid w:val="00660A51"/>
    <w:rsid w:val="00662B9C"/>
    <w:rsid w:val="006A2DA0"/>
    <w:rsid w:val="006B0B74"/>
    <w:rsid w:val="006D152E"/>
    <w:rsid w:val="007026DE"/>
    <w:rsid w:val="00735AF5"/>
    <w:rsid w:val="00761CE9"/>
    <w:rsid w:val="00762217"/>
    <w:rsid w:val="007728AD"/>
    <w:rsid w:val="00785891"/>
    <w:rsid w:val="00806743"/>
    <w:rsid w:val="00813BBC"/>
    <w:rsid w:val="00871F1F"/>
    <w:rsid w:val="008D4A40"/>
    <w:rsid w:val="009935F5"/>
    <w:rsid w:val="00A52570"/>
    <w:rsid w:val="00A61380"/>
    <w:rsid w:val="00A6619E"/>
    <w:rsid w:val="00A76AE4"/>
    <w:rsid w:val="00A83090"/>
    <w:rsid w:val="00B10DF0"/>
    <w:rsid w:val="00B25A73"/>
    <w:rsid w:val="00B829E6"/>
    <w:rsid w:val="00B90E4D"/>
    <w:rsid w:val="00B9305A"/>
    <w:rsid w:val="00BF047C"/>
    <w:rsid w:val="00C264C2"/>
    <w:rsid w:val="00C35679"/>
    <w:rsid w:val="00C37EAE"/>
    <w:rsid w:val="00CB43BA"/>
    <w:rsid w:val="00D309EA"/>
    <w:rsid w:val="00D4109B"/>
    <w:rsid w:val="00DE39AF"/>
    <w:rsid w:val="00DF0E14"/>
    <w:rsid w:val="00E1103B"/>
    <w:rsid w:val="00E732B1"/>
    <w:rsid w:val="00EB2022"/>
    <w:rsid w:val="00F1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  <w:style w:type="paragraph" w:styleId="ae">
    <w:name w:val="Body Text"/>
    <w:basedOn w:val="a"/>
    <w:link w:val="af"/>
    <w:uiPriority w:val="99"/>
    <w:semiHidden/>
    <w:unhideWhenUsed/>
    <w:rsid w:val="000160E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160E7"/>
  </w:style>
  <w:style w:type="table" w:customStyle="1" w:styleId="11">
    <w:name w:val="Сетка таблицы1"/>
    <w:basedOn w:val="a1"/>
    <w:next w:val="a9"/>
    <w:uiPriority w:val="59"/>
    <w:rsid w:val="004D366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  <w:style w:type="paragraph" w:styleId="ae">
    <w:name w:val="Body Text"/>
    <w:basedOn w:val="a"/>
    <w:link w:val="af"/>
    <w:uiPriority w:val="99"/>
    <w:semiHidden/>
    <w:unhideWhenUsed/>
    <w:rsid w:val="000160E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160E7"/>
  </w:style>
  <w:style w:type="table" w:customStyle="1" w:styleId="11">
    <w:name w:val="Сетка таблицы1"/>
    <w:basedOn w:val="a1"/>
    <w:next w:val="a9"/>
    <w:uiPriority w:val="59"/>
    <w:rsid w:val="004D366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5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 Абдильдина</dc:creator>
  <cp:lastModifiedBy>Анара Оспанова</cp:lastModifiedBy>
  <cp:revision>29</cp:revision>
  <cp:lastPrinted>2019-04-23T05:54:00Z</cp:lastPrinted>
  <dcterms:created xsi:type="dcterms:W3CDTF">2018-11-28T03:12:00Z</dcterms:created>
  <dcterms:modified xsi:type="dcterms:W3CDTF">2022-06-09T12:02:00Z</dcterms:modified>
</cp:coreProperties>
</file>