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B" w:rsidRDefault="00FB3F0B" w:rsidP="00FB3F0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62B9C" w:rsidRPr="00197BD6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97BD6" w:rsidRPr="00197BD6" w:rsidRDefault="00197BD6" w:rsidP="00197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по дисциплине  «Почвоведение»</w:t>
      </w:r>
    </w:p>
    <w:p w:rsidR="00197BD6" w:rsidRDefault="00197BD6" w:rsidP="00197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A40EF" w:rsidRPr="00D95181" w:rsidRDefault="002A40EF" w:rsidP="002A4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163317" w:rsidRDefault="00AC7EE8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662B9C" w:rsidRPr="00197BD6" w:rsidRDefault="00AC7EE8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 w:rsidR="00662B9C" w:rsidRPr="00197BD6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662B9C" w:rsidRPr="00197BD6">
        <w:rPr>
          <w:lang w:val="kk-KZ"/>
        </w:rPr>
        <w:t xml:space="preserve"> </w:t>
      </w:r>
      <w:r w:rsidR="00662B9C" w:rsidRPr="00197BD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662B9C" w:rsidRPr="00197BD6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="00662B9C" w:rsidRPr="00197BD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197BD6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197BD6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197BD6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8C3E62" w:rsidRDefault="00DA778A" w:rsidP="009F6B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М131</w:t>
      </w:r>
      <w:r w:rsidR="00163317">
        <w:rPr>
          <w:rFonts w:ascii="Times New Roman" w:hAnsi="Times New Roman"/>
          <w:b/>
          <w:sz w:val="28"/>
          <w:szCs w:val="28"/>
          <w:lang w:val="kk-KZ"/>
        </w:rPr>
        <w:tab/>
      </w:r>
      <w:r w:rsidR="00163317">
        <w:rPr>
          <w:rFonts w:ascii="Times New Roman" w:hAnsi="Times New Roman"/>
          <w:b/>
          <w:sz w:val="28"/>
          <w:szCs w:val="28"/>
          <w:lang w:val="kk-KZ"/>
        </w:rPr>
        <w:tab/>
      </w:r>
      <w:r w:rsidR="00E77F83">
        <w:rPr>
          <w:rFonts w:ascii="Times New Roman" w:hAnsi="Times New Roman"/>
          <w:b/>
          <w:sz w:val="28"/>
          <w:szCs w:val="28"/>
          <w:lang w:val="kk-KZ"/>
        </w:rPr>
        <w:t>Растениеводство</w:t>
      </w:r>
    </w:p>
    <w:p w:rsidR="008C3E62" w:rsidRPr="006563F4" w:rsidRDefault="008C3E62" w:rsidP="009F6B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163317">
        <w:rPr>
          <w:rFonts w:ascii="Times New Roman" w:hAnsi="Times New Roman"/>
          <w:bCs/>
          <w:sz w:val="20"/>
          <w:szCs w:val="20"/>
          <w:lang w:val="kk-KZ"/>
        </w:rPr>
        <w:t xml:space="preserve">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8C3E62" w:rsidRDefault="008C3E62" w:rsidP="00AC7E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6563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3E62" w:rsidRDefault="008C3E62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9A7861">
        <w:rPr>
          <w:rFonts w:ascii="Times New Roman" w:hAnsi="Times New Roman"/>
          <w:sz w:val="28"/>
          <w:szCs w:val="28"/>
          <w:lang w:val="kk-KZ"/>
        </w:rPr>
        <w:t>рабочей учебной программы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дисциплины </w:t>
      </w:r>
      <w:r w:rsidRPr="00C069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Почвоведение</w:t>
      </w:r>
      <w:r w:rsidRPr="00C0695D">
        <w:rPr>
          <w:rFonts w:ascii="Times New Roman" w:hAnsi="Times New Roman"/>
          <w:sz w:val="28"/>
          <w:szCs w:val="28"/>
          <w:lang w:val="kk-KZ"/>
        </w:rPr>
        <w:t>» в следующ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0695D">
        <w:rPr>
          <w:rFonts w:ascii="Times New Roman" w:hAnsi="Times New Roman"/>
          <w:sz w:val="28"/>
          <w:szCs w:val="28"/>
          <w:lang w:val="kk-KZ"/>
        </w:rPr>
        <w:t>м порядке. Задачи предоставляются на языке обучения (русский)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D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BD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 о почве. 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История развития почвоведения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акторы</w:t>
            </w:r>
            <w:proofErr w:type="spellEnd"/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 почвообразования 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</w:t>
            </w:r>
            <w:proofErr w:type="spellStart"/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очвообразовательны</w:t>
            </w:r>
            <w:proofErr w:type="spellEnd"/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Минералогический и гранулометрический состав почв и почвообразующих пород.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Органическая часть почвы.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DC1C88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Химический состав почв и почвообразующих пород.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Почвенные коллоиды и поглотительная способность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почвы.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6355" w:rsidRPr="00197BD6" w:rsidRDefault="00C26355" w:rsidP="00D350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Общие физические свойства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Физико-механические свойства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 в почве, водные свойста и водный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Воздух в почве и воздушный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Тепловые свойства и тепловой режим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Почвенный раствор и их состав. Реакция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Окислительно-восстановительные процессы в почве.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Плодородие почв.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Классификация почв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C26355" w:rsidP="00F00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Генезис, география, классификация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состав и свойства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 xml:space="preserve"> почв </w:t>
            </w:r>
            <w:r w:rsidR="00F00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Казахстана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250068" w:rsidP="00AE0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BD6">
              <w:rPr>
                <w:rFonts w:ascii="Times New Roman" w:hAnsi="Times New Roman" w:cs="Times New Roman"/>
                <w:sz w:val="24"/>
                <w:szCs w:val="24"/>
              </w:rPr>
              <w:t>Эрозия почв и меры борьбы с ней</w:t>
            </w: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A029C2" w:rsidP="00D35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Сельскохозяйственное использование почв и пути повышение их плодородия.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C26355" w:rsidRPr="00197BD6" w:rsidRDefault="00A029C2" w:rsidP="004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Картографирование и мониторинг почв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0D17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5B6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197BD6" w:rsidRPr="00197BD6" w:rsidTr="00C26355">
        <w:tc>
          <w:tcPr>
            <w:tcW w:w="500" w:type="dxa"/>
            <w:shd w:val="clear" w:color="auto" w:fill="auto"/>
            <w:vAlign w:val="center"/>
          </w:tcPr>
          <w:p w:rsidR="00C26355" w:rsidRPr="00197BD6" w:rsidRDefault="00C26355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26355" w:rsidRPr="00197BD6" w:rsidRDefault="00C26355" w:rsidP="0097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355" w:rsidRPr="00197BD6" w:rsidRDefault="00C26355" w:rsidP="00D350A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6355" w:rsidRPr="00197BD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C3E62" w:rsidRDefault="008C3E62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197BD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265ED6" w:rsidRPr="00197BD6" w:rsidRDefault="00265ED6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 xml:space="preserve">В содержании тестовых заданий рассмотрены вопросы истории развития почвоведения, особенности формирования почв в природе, географическое </w:t>
      </w:r>
      <w:r w:rsidRPr="00197BD6">
        <w:rPr>
          <w:rFonts w:ascii="Times New Roman" w:hAnsi="Times New Roman"/>
          <w:sz w:val="28"/>
          <w:szCs w:val="28"/>
          <w:lang w:val="kk-KZ"/>
        </w:rPr>
        <w:lastRenderedPageBreak/>
        <w:t>их распространение, классификация, состав, свойства и пути решения проблем, возникшие при использовании их в сельском хозяйстве.</w:t>
      </w:r>
    </w:p>
    <w:p w:rsidR="00662B9C" w:rsidRPr="00197BD6" w:rsidRDefault="00662B9C" w:rsidP="00AC7E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197BD6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197BD6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  <w:r w:rsidR="008C3E62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197BD6" w:rsidRDefault="00662B9C" w:rsidP="008C3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7BD6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197BD6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8C3E62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197BD6" w:rsidRDefault="00662B9C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197BD6" w:rsidRDefault="00BF047C" w:rsidP="008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D6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197BD6" w:rsidRDefault="00965C40" w:rsidP="00AC7E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97BD6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062CE" w:rsidRPr="00197BD6" w:rsidRDefault="008062CE" w:rsidP="008C3E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BD6">
        <w:rPr>
          <w:rFonts w:ascii="Times New Roman" w:hAnsi="Times New Roman"/>
          <w:bCs/>
          <w:sz w:val="28"/>
          <w:szCs w:val="28"/>
        </w:rPr>
        <w:t>1. Апарин Б.Ф. Почвоведение. Академия. М., 2012</w:t>
      </w:r>
    </w:p>
    <w:p w:rsidR="008062CE" w:rsidRPr="00D72BB1" w:rsidRDefault="008062CE" w:rsidP="00D72B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BB1">
        <w:rPr>
          <w:rFonts w:ascii="Times New Roman" w:hAnsi="Times New Roman" w:cs="Times New Roman"/>
          <w:bCs/>
          <w:sz w:val="28"/>
          <w:szCs w:val="28"/>
        </w:rPr>
        <w:t>2. Мамонтов В.Г., Панов Н.П., Игнатьев Н.Н. Общее почвоведение. 2017</w:t>
      </w:r>
    </w:p>
    <w:p w:rsidR="00D72BB1" w:rsidRPr="00D72BB1" w:rsidRDefault="008062CE" w:rsidP="00D72BB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2BB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72BB1" w:rsidRPr="00D72B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Вальков, В.Ф. Почвоведение</w:t>
      </w:r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[Текст]: учеб</w:t>
      </w:r>
      <w:proofErr w:type="gramStart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бакалавров / В.Ф. Вальков, К.Ш. </w:t>
      </w:r>
      <w:proofErr w:type="spellStart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Казеев</w:t>
      </w:r>
      <w:proofErr w:type="spellEnd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С.И. Колесников.- 4-е изд., </w:t>
      </w:r>
      <w:proofErr w:type="spellStart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доп.- М.: </w:t>
      </w:r>
      <w:proofErr w:type="spellStart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="00D72BB1" w:rsidRPr="00D72BB1">
        <w:rPr>
          <w:rFonts w:ascii="Times New Roman" w:eastAsia="Calibri" w:hAnsi="Times New Roman" w:cs="Times New Roman"/>
          <w:color w:val="000000"/>
          <w:sz w:val="28"/>
          <w:szCs w:val="28"/>
        </w:rPr>
        <w:t>, 2013.- 527 с.</w:t>
      </w:r>
    </w:p>
    <w:p w:rsidR="008062CE" w:rsidRPr="00D72BB1" w:rsidRDefault="008062CE" w:rsidP="00D72B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BB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D72BB1">
        <w:rPr>
          <w:rFonts w:ascii="Times New Roman" w:hAnsi="Times New Roman" w:cs="Times New Roman"/>
          <w:bCs/>
          <w:sz w:val="28"/>
          <w:szCs w:val="28"/>
        </w:rPr>
        <w:t>Ганжара</w:t>
      </w:r>
      <w:proofErr w:type="spellEnd"/>
      <w:r w:rsidRPr="00D72BB1">
        <w:rPr>
          <w:rFonts w:ascii="Times New Roman" w:hAnsi="Times New Roman" w:cs="Times New Roman"/>
          <w:bCs/>
          <w:sz w:val="28"/>
          <w:szCs w:val="28"/>
        </w:rPr>
        <w:t xml:space="preserve"> Н.Ф. Почвоведение. </w:t>
      </w:r>
      <w:proofErr w:type="spellStart"/>
      <w:r w:rsidRPr="00D72BB1">
        <w:rPr>
          <w:rFonts w:ascii="Times New Roman" w:hAnsi="Times New Roman" w:cs="Times New Roman"/>
          <w:bCs/>
          <w:sz w:val="28"/>
          <w:szCs w:val="28"/>
        </w:rPr>
        <w:t>Агроконсалт</w:t>
      </w:r>
      <w:proofErr w:type="spellEnd"/>
      <w:r w:rsidRPr="00D72BB1">
        <w:rPr>
          <w:rFonts w:ascii="Times New Roman" w:hAnsi="Times New Roman" w:cs="Times New Roman"/>
          <w:bCs/>
          <w:sz w:val="28"/>
          <w:szCs w:val="28"/>
        </w:rPr>
        <w:t>. М., 2001</w:t>
      </w:r>
    </w:p>
    <w:p w:rsidR="007E7019" w:rsidRDefault="008062CE" w:rsidP="007E70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2BB1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="00A1224B" w:rsidRPr="00A122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Горбылева</w:t>
      </w:r>
      <w:proofErr w:type="spellEnd"/>
      <w:r w:rsidR="00A1224B" w:rsidRPr="00A122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А.И. </w:t>
      </w:r>
      <w:r w:rsidR="00A1224B" w:rsidRPr="00A122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Почвоведение</w:t>
      </w:r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: учеб</w:t>
      </w:r>
      <w:proofErr w:type="gramStart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/ А.И. </w:t>
      </w:r>
      <w:proofErr w:type="spellStart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Горбылева</w:t>
      </w:r>
      <w:proofErr w:type="spellEnd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В.Б. Воробьев, Е.И. Петровский; под ред. </w:t>
      </w:r>
      <w:proofErr w:type="spellStart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А.И.Горбылевой</w:t>
      </w:r>
      <w:proofErr w:type="spellEnd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.- 2-е изд., </w:t>
      </w:r>
      <w:proofErr w:type="spellStart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.- Мн.: Новое знание; Инфра-М, 2012.-400</w:t>
      </w:r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A1224B" w:rsidRPr="00A122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7019" w:rsidRDefault="007E7019" w:rsidP="007E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7019">
        <w:rPr>
          <w:rFonts w:ascii="Times New Roman" w:hAnsi="Times New Roman" w:cs="Times New Roman"/>
          <w:bCs/>
          <w:sz w:val="28"/>
          <w:szCs w:val="28"/>
          <w:lang w:eastAsia="zh-TW"/>
        </w:rPr>
        <w:t>Жалпы</w:t>
      </w:r>
      <w:proofErr w:type="spellEnd"/>
      <w:r w:rsidRPr="007E7019">
        <w:rPr>
          <w:rFonts w:ascii="Times New Roman" w:hAnsi="Times New Roman" w:cs="Times New Roman"/>
          <w:bCs/>
          <w:sz w:val="28"/>
          <w:szCs w:val="28"/>
          <w:lang w:eastAsia="zh-TW"/>
        </w:rPr>
        <w:t xml:space="preserve"> </w:t>
      </w:r>
      <w:proofErr w:type="spellStart"/>
      <w:r w:rsidRPr="007E7019">
        <w:rPr>
          <w:rFonts w:ascii="Times New Roman" w:hAnsi="Times New Roman" w:cs="Times New Roman"/>
          <w:bCs/>
          <w:sz w:val="28"/>
          <w:szCs w:val="28"/>
          <w:lang w:eastAsia="zh-TW"/>
        </w:rPr>
        <w:t>топырақтану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 xml:space="preserve"> : </w:t>
      </w:r>
      <w:proofErr w:type="spellStart"/>
      <w:r w:rsidRPr="007E7019">
        <w:rPr>
          <w:rFonts w:ascii="Times New Roman" w:hAnsi="Times New Roman" w:cs="Times New Roman"/>
          <w:sz w:val="28"/>
          <w:szCs w:val="28"/>
          <w:lang w:eastAsia="zh-TW"/>
        </w:rPr>
        <w:t>оқулық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 xml:space="preserve"> / </w:t>
      </w:r>
      <w:proofErr w:type="spellStart"/>
      <w:r w:rsidRPr="007E7019">
        <w:rPr>
          <w:rFonts w:ascii="Times New Roman" w:hAnsi="Times New Roman" w:cs="Times New Roman"/>
          <w:sz w:val="28"/>
          <w:szCs w:val="28"/>
          <w:lang w:eastAsia="zh-TW"/>
        </w:rPr>
        <w:t>Т.Тазабеков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proofErr w:type="spellStart"/>
      <w:r w:rsidRPr="007E7019">
        <w:rPr>
          <w:rFonts w:ascii="Times New Roman" w:hAnsi="Times New Roman" w:cs="Times New Roman"/>
          <w:sz w:val="28"/>
          <w:szCs w:val="28"/>
          <w:lang w:eastAsia="zh-TW"/>
        </w:rPr>
        <w:t>С.Қалдыбаев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proofErr w:type="spellStart"/>
      <w:r w:rsidRPr="007E7019">
        <w:rPr>
          <w:rFonts w:ascii="Times New Roman" w:hAnsi="Times New Roman" w:cs="Times New Roman"/>
          <w:sz w:val="28"/>
          <w:szCs w:val="28"/>
          <w:lang w:eastAsia="zh-TW"/>
        </w:rPr>
        <w:t>Ғ.Мұхамедкәрімов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 xml:space="preserve">.- Алматы: </w:t>
      </w:r>
      <w:proofErr w:type="spellStart"/>
      <w:r w:rsidRPr="007E7019">
        <w:rPr>
          <w:rFonts w:ascii="Times New Roman" w:hAnsi="Times New Roman" w:cs="Times New Roman"/>
          <w:sz w:val="28"/>
          <w:szCs w:val="28"/>
          <w:lang w:eastAsia="zh-TW"/>
        </w:rPr>
        <w:t>Эверо</w:t>
      </w:r>
      <w:proofErr w:type="spellEnd"/>
      <w:r w:rsidRPr="007E7019">
        <w:rPr>
          <w:rFonts w:ascii="Times New Roman" w:hAnsi="Times New Roman" w:cs="Times New Roman"/>
          <w:sz w:val="28"/>
          <w:szCs w:val="28"/>
          <w:lang w:eastAsia="zh-TW"/>
        </w:rPr>
        <w:t>, 2017.- 212 б.</w:t>
      </w:r>
    </w:p>
    <w:p w:rsidR="00753463" w:rsidRDefault="00753463" w:rsidP="00753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zh-TW"/>
        </w:rPr>
      </w:pPr>
      <w:r>
        <w:rPr>
          <w:rFonts w:ascii="Times New Roman" w:hAnsi="Times New Roman"/>
          <w:sz w:val="28"/>
          <w:szCs w:val="28"/>
          <w:lang w:val="kk-KZ" w:eastAsia="zh-TW"/>
        </w:rPr>
        <w:t>7. Қабышев Ж.К. Топырақтану. Оқулық. Алматы: 2013</w:t>
      </w:r>
    </w:p>
    <w:p w:rsidR="00C61126" w:rsidRPr="009A7861" w:rsidRDefault="00753463" w:rsidP="007E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zh-TW"/>
        </w:rPr>
        <w:t>8</w:t>
      </w:r>
      <w:r w:rsidR="00C61126" w:rsidRPr="009A7861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proofErr w:type="spellStart"/>
      <w:r w:rsidR="00C61126" w:rsidRPr="009A7861">
        <w:rPr>
          <w:rFonts w:ascii="Times New Roman" w:hAnsi="Times New Roman" w:cs="Times New Roman"/>
          <w:sz w:val="28"/>
          <w:szCs w:val="28"/>
          <w:lang w:eastAsia="zh-TW"/>
        </w:rPr>
        <w:t>Кауричев</w:t>
      </w:r>
      <w:proofErr w:type="spellEnd"/>
      <w:r w:rsidR="00C61126" w:rsidRPr="009A7861">
        <w:rPr>
          <w:rFonts w:ascii="Times New Roman" w:hAnsi="Times New Roman" w:cs="Times New Roman"/>
          <w:sz w:val="28"/>
          <w:szCs w:val="28"/>
          <w:lang w:eastAsia="zh-TW"/>
        </w:rPr>
        <w:t xml:space="preserve"> И.С. Почвоведение. Изд-во: </w:t>
      </w:r>
      <w:proofErr w:type="spellStart"/>
      <w:r w:rsidR="00C61126" w:rsidRPr="009A7861">
        <w:rPr>
          <w:rFonts w:ascii="Times New Roman" w:hAnsi="Times New Roman" w:cs="Times New Roman"/>
          <w:sz w:val="28"/>
          <w:szCs w:val="28"/>
          <w:lang w:eastAsia="zh-TW"/>
        </w:rPr>
        <w:t>Агропромиздат</w:t>
      </w:r>
      <w:proofErr w:type="spellEnd"/>
      <w:r w:rsidR="00C61126" w:rsidRPr="009A7861">
        <w:rPr>
          <w:rFonts w:ascii="Times New Roman" w:hAnsi="Times New Roman" w:cs="Times New Roman"/>
          <w:sz w:val="28"/>
          <w:szCs w:val="28"/>
          <w:lang w:eastAsia="zh-TW"/>
        </w:rPr>
        <w:t>. М., 1989г.</w:t>
      </w:r>
    </w:p>
    <w:p w:rsidR="00424495" w:rsidRDefault="00424495" w:rsidP="0042449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7861" w:rsidRPr="00CF65EF" w:rsidRDefault="009A7861" w:rsidP="00D72B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9A7861" w:rsidRPr="00CF65EF" w:rsidSect="00E77F8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1007B5"/>
    <w:rsid w:val="00104BC6"/>
    <w:rsid w:val="00137BE1"/>
    <w:rsid w:val="00151F7B"/>
    <w:rsid w:val="00163317"/>
    <w:rsid w:val="00180DF3"/>
    <w:rsid w:val="00197BD6"/>
    <w:rsid w:val="001A61C1"/>
    <w:rsid w:val="001E5CBD"/>
    <w:rsid w:val="00250068"/>
    <w:rsid w:val="00252ACE"/>
    <w:rsid w:val="00263701"/>
    <w:rsid w:val="00265ED6"/>
    <w:rsid w:val="002819D5"/>
    <w:rsid w:val="002A40EF"/>
    <w:rsid w:val="0032131D"/>
    <w:rsid w:val="00366664"/>
    <w:rsid w:val="00390543"/>
    <w:rsid w:val="00423932"/>
    <w:rsid w:val="00424495"/>
    <w:rsid w:val="00442973"/>
    <w:rsid w:val="004C6215"/>
    <w:rsid w:val="0050072A"/>
    <w:rsid w:val="0052514E"/>
    <w:rsid w:val="00537572"/>
    <w:rsid w:val="005C6B8B"/>
    <w:rsid w:val="006411AC"/>
    <w:rsid w:val="006551F6"/>
    <w:rsid w:val="00660688"/>
    <w:rsid w:val="00660A51"/>
    <w:rsid w:val="00662B9C"/>
    <w:rsid w:val="006B0B74"/>
    <w:rsid w:val="006D5EE1"/>
    <w:rsid w:val="007026DE"/>
    <w:rsid w:val="00720E97"/>
    <w:rsid w:val="00735AF5"/>
    <w:rsid w:val="00753463"/>
    <w:rsid w:val="00761CE9"/>
    <w:rsid w:val="007728AD"/>
    <w:rsid w:val="00784375"/>
    <w:rsid w:val="00785891"/>
    <w:rsid w:val="007E7019"/>
    <w:rsid w:val="008062CE"/>
    <w:rsid w:val="00813BBC"/>
    <w:rsid w:val="00840904"/>
    <w:rsid w:val="0085030E"/>
    <w:rsid w:val="00871F1F"/>
    <w:rsid w:val="00893DE1"/>
    <w:rsid w:val="008C3E62"/>
    <w:rsid w:val="009237A2"/>
    <w:rsid w:val="00965C40"/>
    <w:rsid w:val="009734D1"/>
    <w:rsid w:val="009935F5"/>
    <w:rsid w:val="009A7861"/>
    <w:rsid w:val="00A029C2"/>
    <w:rsid w:val="00A1224B"/>
    <w:rsid w:val="00A52570"/>
    <w:rsid w:val="00A61380"/>
    <w:rsid w:val="00AC7EE8"/>
    <w:rsid w:val="00AD0F53"/>
    <w:rsid w:val="00AE03B0"/>
    <w:rsid w:val="00B25A73"/>
    <w:rsid w:val="00B829E6"/>
    <w:rsid w:val="00B9305A"/>
    <w:rsid w:val="00BB149D"/>
    <w:rsid w:val="00BF047C"/>
    <w:rsid w:val="00C26355"/>
    <w:rsid w:val="00C264C2"/>
    <w:rsid w:val="00C37EAE"/>
    <w:rsid w:val="00C61126"/>
    <w:rsid w:val="00C95F3E"/>
    <w:rsid w:val="00CA6B2C"/>
    <w:rsid w:val="00CB09FA"/>
    <w:rsid w:val="00CB43BA"/>
    <w:rsid w:val="00CF65EF"/>
    <w:rsid w:val="00D57C52"/>
    <w:rsid w:val="00D72BB1"/>
    <w:rsid w:val="00DA778A"/>
    <w:rsid w:val="00DC1C88"/>
    <w:rsid w:val="00DD24CB"/>
    <w:rsid w:val="00DF0E14"/>
    <w:rsid w:val="00E77F83"/>
    <w:rsid w:val="00EB2022"/>
    <w:rsid w:val="00EF2249"/>
    <w:rsid w:val="00F0050D"/>
    <w:rsid w:val="00F112C2"/>
    <w:rsid w:val="00FB3F0B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59</cp:revision>
  <cp:lastPrinted>2019-05-18T06:48:00Z</cp:lastPrinted>
  <dcterms:created xsi:type="dcterms:W3CDTF">2018-11-22T05:38:00Z</dcterms:created>
  <dcterms:modified xsi:type="dcterms:W3CDTF">2022-06-10T03:14:00Z</dcterms:modified>
</cp:coreProperties>
</file>