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1B" w:rsidRDefault="00C32E1B" w:rsidP="00C32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00CEA" w:rsidRDefault="00A00CEA" w:rsidP="00C32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25A73" w:rsidRPr="00FB3FA0" w:rsidRDefault="00C32E1B" w:rsidP="0063718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3FA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25A73" w:rsidRPr="00FB3FA0">
        <w:rPr>
          <w:rFonts w:ascii="Times New Roman" w:hAnsi="Times New Roman"/>
          <w:b/>
          <w:sz w:val="28"/>
          <w:szCs w:val="28"/>
          <w:lang w:val="kk-KZ"/>
        </w:rPr>
        <w:t>«</w:t>
      </w:r>
      <w:r w:rsidR="00965C40" w:rsidRPr="00FB3FA0">
        <w:rPr>
          <w:rFonts w:ascii="Times New Roman" w:hAnsi="Times New Roman"/>
          <w:b/>
          <w:sz w:val="28"/>
          <w:szCs w:val="28"/>
          <w:lang w:val="kk-KZ"/>
        </w:rPr>
        <w:t>Мал шаруашылығы</w:t>
      </w:r>
      <w:r w:rsidR="00637181">
        <w:rPr>
          <w:rFonts w:ascii="Times New Roman" w:hAnsi="Times New Roman"/>
          <w:b/>
          <w:sz w:val="28"/>
          <w:szCs w:val="28"/>
          <w:lang w:val="kk-KZ"/>
        </w:rPr>
        <w:t>н</w:t>
      </w:r>
      <w:r w:rsidR="00965C40" w:rsidRPr="00FB3FA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37181">
        <w:rPr>
          <w:rFonts w:ascii="Times New Roman" w:hAnsi="Times New Roman"/>
          <w:b/>
          <w:sz w:val="28"/>
          <w:szCs w:val="28"/>
          <w:lang w:val="kk-KZ"/>
        </w:rPr>
        <w:t>механикаландыру және автоматтандыру</w:t>
      </w:r>
      <w:r w:rsidR="00965C40" w:rsidRPr="00FB3FA0">
        <w:rPr>
          <w:rFonts w:ascii="Times New Roman" w:hAnsi="Times New Roman"/>
          <w:b/>
          <w:sz w:val="28"/>
          <w:szCs w:val="28"/>
          <w:lang w:val="kk-KZ"/>
        </w:rPr>
        <w:t xml:space="preserve"> машиналары</w:t>
      </w:r>
      <w:r w:rsidR="00B25A73" w:rsidRPr="00FB3FA0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="00B25A73" w:rsidRPr="00FB3FA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="00B25A73" w:rsidRPr="00FB3F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B25A73" w:rsidRDefault="00B25A73" w:rsidP="009237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560FB1">
        <w:rPr>
          <w:rFonts w:ascii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B63E68" w:rsidRPr="001C51C5" w:rsidRDefault="00B63E68" w:rsidP="00B63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C51C5">
        <w:rPr>
          <w:rFonts w:ascii="Times New Roman" w:hAnsi="Times New Roman"/>
          <w:sz w:val="28"/>
          <w:szCs w:val="28"/>
          <w:lang w:val="kk-KZ"/>
        </w:rPr>
        <w:t>(202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1C51C5">
        <w:rPr>
          <w:rFonts w:ascii="Times New Roman" w:hAnsi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B63E68" w:rsidRPr="00560FB1" w:rsidRDefault="00B63E68" w:rsidP="009237A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</w:p>
    <w:p w:rsidR="00761CE9" w:rsidRPr="005970EF" w:rsidRDefault="00761CE9" w:rsidP="0033312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B3FA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B3FA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B3F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761CE9" w:rsidRPr="00FB3FA0" w:rsidRDefault="00761CE9" w:rsidP="0033312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B3FA0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FB3F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FB3FA0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FB3F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FB3FA0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965C40" w:rsidRPr="006871E2" w:rsidRDefault="00264E3C" w:rsidP="00333125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М136 </w:t>
      </w:r>
      <w:r w:rsidR="00235CEA">
        <w:rPr>
          <w:rFonts w:ascii="Times New Roman" w:hAnsi="Times New Roman" w:cs="Times New Roman"/>
          <w:b/>
          <w:sz w:val="28"/>
          <w:szCs w:val="28"/>
          <w:lang w:val="kk-KZ" w:eastAsia="ko-KR"/>
        </w:rPr>
        <w:tab/>
      </w:r>
      <w:r w:rsidR="0097649A"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>Аграрлық техника және технологиясы</w:t>
      </w:r>
    </w:p>
    <w:p w:rsidR="00965C40" w:rsidRPr="005970EF" w:rsidRDefault="00333125" w:rsidP="0033312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    </w:t>
      </w:r>
      <w:r w:rsidR="005970EF" w:rsidRPr="00F8426F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шифр </w:t>
      </w:r>
      <w:r w:rsidR="005970EF" w:rsidRPr="00F8426F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ab/>
      </w:r>
      <w:r w:rsidR="005970EF" w:rsidRPr="00F8426F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ab/>
        <w:t>білім беру бағдармалар тобы</w:t>
      </w:r>
    </w:p>
    <w:p w:rsidR="00761CE9" w:rsidRDefault="00761CE9" w:rsidP="00333125">
      <w:pPr>
        <w:pStyle w:val="2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B3FA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FB3FA0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FB3F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70EF" w:rsidRPr="00F8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Тестіге «</w:t>
      </w:r>
      <w:r w:rsidR="005970EF" w:rsidRPr="005970EF">
        <w:rPr>
          <w:rFonts w:ascii="Times New Roman" w:hAnsi="Times New Roman"/>
          <w:sz w:val="28"/>
          <w:szCs w:val="28"/>
          <w:lang w:val="kk-KZ"/>
        </w:rPr>
        <w:t>Мал шаруашылығы агротехнологиялық машиналары</w:t>
      </w:r>
      <w:r w:rsidR="005970EF" w:rsidRPr="00F8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пәні бойынша </w:t>
      </w:r>
      <w:r w:rsidR="00A318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 оқу бағдарламасы</w:t>
      </w:r>
      <w:r w:rsidR="005970EF" w:rsidRPr="00F8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негізіндегі оқу материалы келесі бөлімдер түрінде енгізілген. </w:t>
      </w:r>
      <w:r w:rsidR="005970EF" w:rsidRPr="00F8426F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Тапсырмалар оқыту тілінде (қазақша) ұсынылған.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559"/>
        <w:gridCol w:w="993"/>
        <w:gridCol w:w="992"/>
      </w:tblGrid>
      <w:tr w:rsidR="001148A9" w:rsidRPr="00FB3FA0" w:rsidTr="001148A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637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3331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Тақырыптың</w:t>
            </w:r>
            <w:proofErr w:type="spellEnd"/>
            <w:r w:rsidRPr="005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мазмұны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0EF">
              <w:rPr>
                <w:rFonts w:ascii="Times New Roman" w:hAnsi="Times New Roman" w:cs="Times New Roman"/>
                <w:b/>
                <w:sz w:val="24"/>
                <w:szCs w:val="24"/>
              </w:rPr>
              <w:t>Қиындық</w:t>
            </w:r>
            <w:proofErr w:type="spellEnd"/>
            <w:r w:rsidRPr="00597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70EF">
              <w:rPr>
                <w:rFonts w:ascii="Times New Roman" w:hAnsi="Times New Roman" w:cs="Times New Roman"/>
                <w:b/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5970EF" w:rsidRDefault="001148A9" w:rsidP="00114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Тапсырмалар</w:t>
            </w:r>
            <w:proofErr w:type="spellEnd"/>
            <w:r w:rsidRPr="005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</w:tr>
      <w:tr w:rsidR="001148A9" w:rsidRPr="00FB3FA0" w:rsidTr="001148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637181" w:rsidRDefault="001148A9" w:rsidP="001148A9">
            <w:pPr>
              <w:tabs>
                <w:tab w:val="left" w:pos="179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Азық әзірлейтін машиналар мен жабдықтар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sz w:val="24"/>
                <w:szCs w:val="24"/>
                <w:lang w:val="kk-KZ"/>
              </w:rPr>
              <w:t>В,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235CEA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235CEA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1148A9" w:rsidRPr="00FB3FA0" w:rsidTr="001148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637181" w:rsidRDefault="001148A9" w:rsidP="001148A9">
            <w:pPr>
              <w:tabs>
                <w:tab w:val="left" w:pos="0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Азық таратқыштар және ферма ішіндегі көлік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sz w:val="24"/>
                <w:szCs w:val="24"/>
                <w:lang w:val="kk-KZ"/>
              </w:rPr>
              <w:t>А,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235CEA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235CEA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148A9" w:rsidRPr="00FB3FA0" w:rsidTr="001148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637181" w:rsidRDefault="001148A9" w:rsidP="001148A9">
            <w:pPr>
              <w:tabs>
                <w:tab w:val="left" w:pos="0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Ауыл шауашылық малдарын саууды және сүтті алғашқы өңдеу механикаландыру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sz w:val="24"/>
                <w:szCs w:val="24"/>
                <w:lang w:val="kk-KZ"/>
              </w:rPr>
              <w:t>В,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235CEA" w:rsidRDefault="00A00CEA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235CEA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148A9" w:rsidRPr="00FB3FA0" w:rsidTr="001148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637181" w:rsidRDefault="001148A9" w:rsidP="001148A9">
            <w:pPr>
              <w:tabs>
                <w:tab w:val="left" w:pos="0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Қой қырқу және жүнді алғашқы өңдеу жұмыстарын механикаландыру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sz w:val="24"/>
                <w:szCs w:val="24"/>
                <w:lang w:val="kk-KZ"/>
              </w:rPr>
              <w:t>В,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1148A9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1148A9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148A9" w:rsidRPr="00FB3FA0" w:rsidTr="001148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637181" w:rsidRDefault="001148A9" w:rsidP="001148A9">
            <w:pPr>
              <w:tabs>
                <w:tab w:val="left" w:pos="0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Малды күтуге қажет жабдықтар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7357B4" w:rsidRDefault="007357B4" w:rsidP="001148A9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sz w:val="24"/>
                <w:szCs w:val="24"/>
                <w:lang w:val="kk-KZ"/>
              </w:rPr>
              <w:t>А,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1148A9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1148A9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148A9" w:rsidRPr="00FB3FA0" w:rsidTr="001148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637181" w:rsidRDefault="001148A9" w:rsidP="001148A9">
            <w:pPr>
              <w:tabs>
                <w:tab w:val="left" w:pos="0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Ферма мен жайылымдарды сумен қамтамасыз етуді механикаландыру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sz w:val="24"/>
                <w:szCs w:val="24"/>
                <w:lang w:val="kk-KZ"/>
              </w:rPr>
              <w:t>В,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1148A9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1148A9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</w:tr>
      <w:tr w:rsidR="001148A9" w:rsidRPr="00FB3FA0" w:rsidTr="001148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637181" w:rsidRDefault="001148A9" w:rsidP="001148A9">
            <w:pPr>
              <w:tabs>
                <w:tab w:val="left" w:pos="0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Мал қораларында микроклимат параметрлерін жасау жабдықтары мен жүйесі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sz w:val="24"/>
                <w:szCs w:val="24"/>
                <w:lang w:val="kk-KZ"/>
              </w:rPr>
              <w:t>А,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1148A9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1148A9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148A9" w:rsidRPr="00FB3FA0" w:rsidTr="001148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637181" w:rsidRDefault="001148A9" w:rsidP="001148A9">
            <w:pPr>
              <w:tabs>
                <w:tab w:val="left" w:pos="0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Көң мен саңғырықты жинау, тасымалдау және кәдеге жарату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148A9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0EF">
              <w:rPr>
                <w:rFonts w:ascii="Times New Roman" w:hAnsi="Times New Roman"/>
                <w:sz w:val="24"/>
                <w:szCs w:val="24"/>
                <w:lang w:val="kk-KZ"/>
              </w:rPr>
              <w:t>В,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1148A9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1148A9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148A9" w:rsidRPr="00FB3FA0" w:rsidTr="001148A9">
        <w:trPr>
          <w:trHeight w:val="2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9" w:rsidRPr="005970EF" w:rsidRDefault="001148A9" w:rsidP="00130C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proofErr w:type="spellStart"/>
            <w:r w:rsidRPr="005970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>Тестiнiң</w:t>
            </w:r>
            <w:proofErr w:type="spellEnd"/>
            <w:r w:rsidRPr="005970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970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>бiр</w:t>
            </w:r>
            <w:proofErr w:type="spellEnd"/>
            <w:r w:rsidRPr="005970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970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>нұсқасындағы</w:t>
            </w:r>
            <w:proofErr w:type="spellEnd"/>
            <w:r w:rsidRPr="005970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970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>тапсырмалар</w:t>
            </w:r>
            <w:proofErr w:type="spellEnd"/>
            <w:r w:rsidRPr="005970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саны</w:t>
            </w:r>
            <w:r w:rsidRPr="00597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9" w:rsidRPr="005970EF" w:rsidRDefault="001148A9" w:rsidP="001148A9">
            <w:pPr>
              <w:pStyle w:val="3"/>
              <w:spacing w:after="0"/>
              <w:ind w:left="0" w:firstLine="567"/>
              <w:jc w:val="center"/>
              <w:rPr>
                <w:b/>
                <w:bCs/>
                <w:sz w:val="24"/>
                <w:szCs w:val="24"/>
              </w:rPr>
            </w:pPr>
            <w:r w:rsidRPr="005970EF"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B25A73" w:rsidRPr="00FB3FA0" w:rsidRDefault="00B25A73" w:rsidP="003331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25A73" w:rsidRPr="00FB3FA0" w:rsidRDefault="00B25A73" w:rsidP="003331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FA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FB3FA0">
        <w:rPr>
          <w:rFonts w:ascii="Times New Roman" w:hAnsi="Times New Roman" w:cs="Times New Roman"/>
          <w:b/>
          <w:bCs/>
          <w:sz w:val="28"/>
          <w:szCs w:val="28"/>
        </w:rPr>
        <w:t>Тапсырма</w:t>
      </w:r>
      <w:proofErr w:type="spellEnd"/>
      <w:r w:rsidRPr="00FB3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b/>
          <w:bCs/>
          <w:sz w:val="28"/>
          <w:szCs w:val="28"/>
        </w:rPr>
        <w:t>мазмұнының</w:t>
      </w:r>
      <w:proofErr w:type="spellEnd"/>
      <w:r w:rsidRPr="00FB3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b/>
          <w:bCs/>
          <w:sz w:val="28"/>
          <w:szCs w:val="28"/>
        </w:rPr>
        <w:t>сипаттамасы</w:t>
      </w:r>
      <w:proofErr w:type="spellEnd"/>
      <w:r w:rsidRPr="00FB3FA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65C40" w:rsidRPr="00FB3FA0" w:rsidRDefault="00965C40" w:rsidP="00333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sz w:val="28"/>
          <w:szCs w:val="28"/>
          <w:lang w:val="kk-KZ"/>
        </w:rPr>
        <w:t>Бірінші</w:t>
      </w:r>
      <w:r w:rsidR="00CB56E1">
        <w:rPr>
          <w:rFonts w:ascii="Times New Roman" w:hAnsi="Times New Roman"/>
          <w:sz w:val="28"/>
          <w:szCs w:val="28"/>
          <w:lang w:val="kk-KZ"/>
        </w:rPr>
        <w:t xml:space="preserve"> және екінші</w:t>
      </w:r>
      <w:r w:rsidRPr="00FB3FA0">
        <w:rPr>
          <w:rFonts w:ascii="Times New Roman" w:hAnsi="Times New Roman"/>
          <w:sz w:val="28"/>
          <w:szCs w:val="28"/>
          <w:lang w:val="kk-KZ"/>
        </w:rPr>
        <w:t xml:space="preserve"> бөлімде мал азығын дайындауға</w:t>
      </w:r>
      <w:r w:rsidR="00CB56E1">
        <w:rPr>
          <w:rFonts w:ascii="Times New Roman" w:hAnsi="Times New Roman"/>
          <w:sz w:val="28"/>
          <w:szCs w:val="28"/>
          <w:lang w:val="kk-KZ"/>
        </w:rPr>
        <w:t>, таратуға</w:t>
      </w:r>
      <w:r w:rsidRPr="00FB3FA0">
        <w:rPr>
          <w:rFonts w:ascii="Times New Roman" w:hAnsi="Times New Roman"/>
          <w:sz w:val="28"/>
          <w:szCs w:val="28"/>
          <w:lang w:val="kk-KZ"/>
        </w:rPr>
        <w:t xml:space="preserve"> арналған машиналардың жіктелуі, олардың құрылысы, жұмыс істеу принципі, техникалық сипаттаманың негізгі деректері, оларды реттеу, машиналар</w:t>
      </w:r>
      <w:r w:rsidR="0008742A">
        <w:rPr>
          <w:rFonts w:ascii="Times New Roman" w:hAnsi="Times New Roman"/>
          <w:sz w:val="28"/>
          <w:szCs w:val="28"/>
          <w:lang w:val="kk-KZ"/>
        </w:rPr>
        <w:t>дың</w:t>
      </w:r>
      <w:r w:rsidRPr="00FB3FA0">
        <w:rPr>
          <w:rFonts w:ascii="Times New Roman" w:hAnsi="Times New Roman"/>
          <w:sz w:val="28"/>
          <w:szCs w:val="28"/>
          <w:lang w:val="kk-KZ"/>
        </w:rPr>
        <w:t xml:space="preserve"> жұмыстық бөлшектерінің параметрлері негізгі есептері қарастырылған.</w:t>
      </w:r>
    </w:p>
    <w:p w:rsidR="00A00CEA" w:rsidRDefault="00CB56E1" w:rsidP="00C32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Үшінші</w:t>
      </w:r>
      <w:r w:rsidR="00965C40" w:rsidRPr="00FB3FA0">
        <w:rPr>
          <w:rFonts w:ascii="Times New Roman" w:hAnsi="Times New Roman"/>
          <w:sz w:val="28"/>
          <w:szCs w:val="28"/>
          <w:lang w:val="kk-KZ"/>
        </w:rPr>
        <w:t xml:space="preserve"> бөлімде сиырларды машинамен сауудың технологиясы мен техникалық құралдары, олардың құрылысы, жұмыс істеу принципі, техникалық сипаттамасы, реттеулері, сондай-ақ сиырларды сауу және сүтті </w:t>
      </w:r>
    </w:p>
    <w:p w:rsidR="00A00CEA" w:rsidRDefault="00A00CEA" w:rsidP="00A00C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0CEA" w:rsidRDefault="00A00CEA" w:rsidP="00A00C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65C40" w:rsidRPr="00FB3FA0" w:rsidRDefault="00965C40" w:rsidP="00A00C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sz w:val="28"/>
          <w:szCs w:val="28"/>
          <w:lang w:val="kk-KZ"/>
        </w:rPr>
        <w:t>алғашқы өңдеу желілерінің жабдықтары</w:t>
      </w:r>
      <w:r w:rsidR="0008742A">
        <w:rPr>
          <w:rFonts w:ascii="Times New Roman" w:hAnsi="Times New Roman"/>
          <w:sz w:val="28"/>
          <w:szCs w:val="28"/>
          <w:lang w:val="kk-KZ"/>
        </w:rPr>
        <w:t xml:space="preserve">н таңдау, машиналардың </w:t>
      </w:r>
      <w:r w:rsidRPr="00FB3FA0">
        <w:rPr>
          <w:rFonts w:ascii="Times New Roman" w:hAnsi="Times New Roman"/>
          <w:sz w:val="28"/>
          <w:szCs w:val="28"/>
          <w:lang w:val="kk-KZ"/>
        </w:rPr>
        <w:t>жұмыстық бөлшектері негізгі параметрлерін есептеулері ұсынылған.</w:t>
      </w:r>
    </w:p>
    <w:p w:rsidR="00965C40" w:rsidRPr="00FB3FA0" w:rsidRDefault="00CB56E1" w:rsidP="00C32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Төртінші және бесін</w:t>
      </w:r>
      <w:r w:rsidR="00965C40" w:rsidRPr="00FB3FA0">
        <w:rPr>
          <w:rFonts w:ascii="Times New Roman" w:hAnsi="Times New Roman"/>
          <w:sz w:val="28"/>
          <w:szCs w:val="28"/>
          <w:lang w:val="kk-KZ"/>
        </w:rPr>
        <w:t>ші бөлім</w:t>
      </w:r>
      <w:r w:rsidR="00584436">
        <w:rPr>
          <w:rFonts w:ascii="Times New Roman" w:hAnsi="Times New Roman"/>
          <w:sz w:val="28"/>
          <w:szCs w:val="28"/>
          <w:lang w:val="kk-KZ"/>
        </w:rPr>
        <w:t>де</w:t>
      </w:r>
      <w:r w:rsidR="00965C40" w:rsidRPr="00FB3FA0">
        <w:rPr>
          <w:rFonts w:ascii="Times New Roman" w:hAnsi="Times New Roman"/>
          <w:sz w:val="28"/>
          <w:szCs w:val="28"/>
          <w:lang w:val="kk-KZ"/>
        </w:rPr>
        <w:t xml:space="preserve"> қой қырқуды ұйымдастыруды, </w:t>
      </w:r>
      <w:r w:rsidR="00584436" w:rsidRPr="00FB3FA0">
        <w:rPr>
          <w:rFonts w:ascii="Times New Roman" w:hAnsi="Times New Roman"/>
          <w:sz w:val="28"/>
          <w:szCs w:val="28"/>
          <w:lang w:val="kk-KZ"/>
        </w:rPr>
        <w:t xml:space="preserve">малды тоғыту қондырғыларын </w:t>
      </w:r>
      <w:r w:rsidR="00965C40" w:rsidRPr="00FB3FA0">
        <w:rPr>
          <w:rFonts w:ascii="Times New Roman" w:hAnsi="Times New Roman"/>
          <w:sz w:val="28"/>
          <w:szCs w:val="28"/>
          <w:lang w:val="kk-KZ"/>
        </w:rPr>
        <w:t xml:space="preserve">стационарлық және жылжымалы пункттердің </w:t>
      </w:r>
      <w:r w:rsidR="00965C40" w:rsidRPr="00FB3FA0">
        <w:rPr>
          <w:rFonts w:ascii="Times New Roman" w:hAnsi="Times New Roman"/>
          <w:sz w:val="28"/>
          <w:szCs w:val="28"/>
          <w:lang w:val="kk-KZ"/>
        </w:rPr>
        <w:lastRenderedPageBreak/>
        <w:t>құ</w:t>
      </w:r>
      <w:r w:rsidR="0008742A">
        <w:rPr>
          <w:rFonts w:ascii="Times New Roman" w:hAnsi="Times New Roman"/>
          <w:sz w:val="28"/>
          <w:szCs w:val="28"/>
          <w:lang w:val="kk-KZ"/>
        </w:rPr>
        <w:t>рылысын және жұмысын, машиналар</w:t>
      </w:r>
      <w:r w:rsidR="00965C40" w:rsidRPr="00FB3FA0">
        <w:rPr>
          <w:rFonts w:ascii="Times New Roman" w:hAnsi="Times New Roman"/>
          <w:sz w:val="28"/>
          <w:szCs w:val="28"/>
          <w:lang w:val="kk-KZ"/>
        </w:rPr>
        <w:t>дың жұмыстық бөлшектері негізгі параметрлері есептеулерін қамтиды.</w:t>
      </w:r>
    </w:p>
    <w:p w:rsidR="00965C40" w:rsidRPr="00FB3FA0" w:rsidRDefault="00584436" w:rsidP="00C32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sz w:val="28"/>
          <w:szCs w:val="28"/>
          <w:lang w:val="kk-KZ"/>
        </w:rPr>
        <w:t>Алтыншы</w:t>
      </w:r>
      <w:r w:rsidR="00965C40" w:rsidRPr="00FB3FA0">
        <w:rPr>
          <w:rFonts w:ascii="Times New Roman" w:hAnsi="Times New Roman"/>
          <w:sz w:val="28"/>
          <w:szCs w:val="28"/>
          <w:lang w:val="kk-KZ"/>
        </w:rPr>
        <w:t xml:space="preserve"> бөлі</w:t>
      </w:r>
      <w:r w:rsidR="0008742A">
        <w:rPr>
          <w:rFonts w:ascii="Times New Roman" w:hAnsi="Times New Roman"/>
          <w:sz w:val="28"/>
          <w:szCs w:val="28"/>
          <w:lang w:val="kk-KZ"/>
        </w:rPr>
        <w:t xml:space="preserve">м су көтеретін </w:t>
      </w:r>
      <w:r w:rsidR="0008742A" w:rsidRPr="00FB3FA0">
        <w:rPr>
          <w:rFonts w:ascii="Times New Roman" w:hAnsi="Times New Roman"/>
          <w:sz w:val="28"/>
          <w:szCs w:val="28"/>
          <w:lang w:val="kk-KZ"/>
        </w:rPr>
        <w:t>машиналар</w:t>
      </w:r>
      <w:r w:rsidR="0008742A">
        <w:rPr>
          <w:rFonts w:ascii="Times New Roman" w:hAnsi="Times New Roman"/>
          <w:sz w:val="28"/>
          <w:szCs w:val="28"/>
          <w:lang w:val="kk-KZ"/>
        </w:rPr>
        <w:t>мен қондырғылардың,</w:t>
      </w:r>
      <w:r w:rsidR="00965C40" w:rsidRPr="00FB3FA0">
        <w:rPr>
          <w:rFonts w:ascii="Times New Roman" w:hAnsi="Times New Roman"/>
          <w:sz w:val="28"/>
          <w:szCs w:val="28"/>
          <w:lang w:val="kk-KZ"/>
        </w:rPr>
        <w:t xml:space="preserve"> стационарлық және жылжымалы автосуаттардың жіктелуі мен құрылысын, машиналардың жұмыстық бөлшектері негізгі параметрлерін есептеуді қамтиды.</w:t>
      </w:r>
    </w:p>
    <w:p w:rsidR="00965C40" w:rsidRPr="00FB3FA0" w:rsidRDefault="00584436" w:rsidP="00C32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Жетінші</w:t>
      </w:r>
      <w:r w:rsidR="00965C40" w:rsidRPr="00FB3FA0">
        <w:rPr>
          <w:rFonts w:ascii="Times New Roman" w:hAnsi="Times New Roman"/>
          <w:sz w:val="28"/>
          <w:szCs w:val="28"/>
          <w:lang w:val="kk-KZ"/>
        </w:rPr>
        <w:t xml:space="preserve"> бөлімде мал қораларында микроклимат параметрлерін жасау технологиялары және техникалық құралдар, микроклиматты қамтамасыздандырушы машиналар мен қондырғылардың негізгі параметрлерін есептеулері келтірілген.</w:t>
      </w:r>
    </w:p>
    <w:p w:rsidR="00B25A73" w:rsidRPr="005970EF" w:rsidRDefault="00965C40" w:rsidP="00C32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sz w:val="28"/>
          <w:szCs w:val="28"/>
          <w:lang w:val="kk-KZ"/>
        </w:rPr>
        <w:t>Сегізінші бөлімде</w:t>
      </w:r>
      <w:r w:rsidR="0008742A">
        <w:rPr>
          <w:rFonts w:ascii="Times New Roman" w:hAnsi="Times New Roman"/>
          <w:sz w:val="28"/>
          <w:szCs w:val="28"/>
          <w:lang w:val="kk-KZ"/>
        </w:rPr>
        <w:t xml:space="preserve"> көң мен саңғырықты жинау</w:t>
      </w:r>
      <w:r w:rsidRPr="00FB3FA0">
        <w:rPr>
          <w:rFonts w:ascii="Times New Roman" w:hAnsi="Times New Roman"/>
          <w:sz w:val="28"/>
          <w:szCs w:val="28"/>
          <w:lang w:val="kk-KZ"/>
        </w:rPr>
        <w:t>, көң қабылдағыштар мен қоймаларға тасымалдауға және оларды кәдеге жарату технологиялар мен техникалық құралдар, технология мен жабдықтарды таңдау, машиналар мен жабдықтар негізгі параметрлерін есептеулер ұсынылған.</w:t>
      </w:r>
    </w:p>
    <w:p w:rsidR="00B25A73" w:rsidRPr="00FB3FA0" w:rsidRDefault="00B25A73" w:rsidP="00C32E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FB3FA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B25A73" w:rsidRPr="00FB3FA0" w:rsidRDefault="00B25A73" w:rsidP="00923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3FA0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B25A73" w:rsidRPr="005970EF" w:rsidRDefault="00B25A73" w:rsidP="0059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FA0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орындалуының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– 50 минут.</w:t>
      </w:r>
    </w:p>
    <w:p w:rsidR="00B25A73" w:rsidRPr="00FB3FA0" w:rsidRDefault="00B25A73" w:rsidP="00C32E1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3FA0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FB3FA0">
        <w:rPr>
          <w:rFonts w:ascii="Times New Roman" w:hAnsi="Times New Roman" w:cs="Times New Roman"/>
          <w:b/>
          <w:sz w:val="28"/>
          <w:szCs w:val="28"/>
        </w:rPr>
        <w:t>Тестiнiң</w:t>
      </w:r>
      <w:proofErr w:type="spellEnd"/>
      <w:r w:rsidRPr="00FB3F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b/>
          <w:sz w:val="28"/>
          <w:szCs w:val="28"/>
        </w:rPr>
        <w:t>бiр</w:t>
      </w:r>
      <w:proofErr w:type="spellEnd"/>
      <w:r w:rsidRPr="00FB3F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b/>
          <w:sz w:val="28"/>
          <w:szCs w:val="28"/>
        </w:rPr>
        <w:t>нұсқасындағы</w:t>
      </w:r>
      <w:proofErr w:type="spellEnd"/>
      <w:r w:rsidRPr="00FB3F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  <w:r w:rsidRPr="00FB3FA0">
        <w:rPr>
          <w:rFonts w:ascii="Times New Roman" w:hAnsi="Times New Roman" w:cs="Times New Roman"/>
          <w:b/>
          <w:sz w:val="28"/>
          <w:szCs w:val="28"/>
        </w:rPr>
        <w:t xml:space="preserve"> саны:</w:t>
      </w:r>
    </w:p>
    <w:p w:rsidR="00B25A73" w:rsidRPr="00FB3FA0" w:rsidRDefault="00B25A73" w:rsidP="00923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FA0">
        <w:rPr>
          <w:rFonts w:ascii="Times New Roman" w:hAnsi="Times New Roman" w:cs="Times New Roman"/>
          <w:sz w:val="28"/>
          <w:szCs w:val="28"/>
        </w:rPr>
        <w:t>Тестінің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нұсқасында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– 20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>.</w:t>
      </w:r>
    </w:p>
    <w:p w:rsidR="00B25A73" w:rsidRPr="00FB3FA0" w:rsidRDefault="00B25A73" w:rsidP="00923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FA0">
        <w:rPr>
          <w:rFonts w:ascii="Times New Roman" w:hAnsi="Times New Roman" w:cs="Times New Roman"/>
          <w:sz w:val="28"/>
          <w:szCs w:val="28"/>
        </w:rPr>
        <w:t>Қиындық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тапсырмаларының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бөлінуі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>:</w:t>
      </w:r>
    </w:p>
    <w:p w:rsidR="00B25A73" w:rsidRPr="00FB3FA0" w:rsidRDefault="00B25A73" w:rsidP="009237A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B3FA0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(A) – 6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(30%);</w:t>
      </w:r>
    </w:p>
    <w:p w:rsidR="00B25A73" w:rsidRPr="00FB3FA0" w:rsidRDefault="00B25A73" w:rsidP="009237A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B3FA0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(B) – 8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(40%);</w:t>
      </w:r>
    </w:p>
    <w:p w:rsidR="00965C40" w:rsidRPr="005970EF" w:rsidRDefault="00B25A73" w:rsidP="009237A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B3FA0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(C) – 6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(30%).</w:t>
      </w:r>
    </w:p>
    <w:p w:rsidR="00B25A73" w:rsidRPr="00FB3FA0" w:rsidRDefault="00B25A73" w:rsidP="00C32E1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3FA0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FB3FA0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Pr="00FB3F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FB3FA0">
        <w:rPr>
          <w:rFonts w:ascii="Times New Roman" w:hAnsi="Times New Roman" w:cs="Times New Roman"/>
          <w:b/>
          <w:sz w:val="28"/>
          <w:szCs w:val="28"/>
        </w:rPr>
        <w:t>:</w:t>
      </w:r>
    </w:p>
    <w:p w:rsidR="00965C40" w:rsidRPr="005970EF" w:rsidRDefault="00B25A73" w:rsidP="00C32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FA0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нұсқасының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таңдауды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A0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FB3FA0">
        <w:rPr>
          <w:rFonts w:ascii="Times New Roman" w:hAnsi="Times New Roman" w:cs="Times New Roman"/>
          <w:sz w:val="28"/>
          <w:szCs w:val="28"/>
        </w:rPr>
        <w:t>.</w:t>
      </w:r>
    </w:p>
    <w:p w:rsidR="00B25A73" w:rsidRPr="00FB3FA0" w:rsidRDefault="00B25A73" w:rsidP="00C32E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3FA0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proofErr w:type="spellStart"/>
      <w:r w:rsidRPr="00FB3FA0">
        <w:rPr>
          <w:rFonts w:ascii="Times New Roman" w:eastAsia="Calibri" w:hAnsi="Times New Roman" w:cs="Times New Roman"/>
          <w:b/>
          <w:sz w:val="28"/>
          <w:szCs w:val="28"/>
        </w:rPr>
        <w:t>Тапсырманың</w:t>
      </w:r>
      <w:proofErr w:type="spellEnd"/>
      <w:r w:rsidRPr="00FB3F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B3FA0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proofErr w:type="spellEnd"/>
      <w:r w:rsidRPr="00FB3F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B3FA0">
        <w:rPr>
          <w:rFonts w:ascii="Times New Roman" w:eastAsia="Calibri" w:hAnsi="Times New Roman" w:cs="Times New Roman"/>
          <w:b/>
          <w:sz w:val="28"/>
          <w:szCs w:val="28"/>
        </w:rPr>
        <w:t>бағалау</w:t>
      </w:r>
      <w:proofErr w:type="spellEnd"/>
      <w:r w:rsidRPr="00FB3FA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65C40" w:rsidRPr="002A2E47" w:rsidRDefault="004F2BCA" w:rsidP="00C32E1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Түсуші</w:t>
      </w:r>
      <w:r w:rsidR="00B25A73" w:rsidRPr="00C32E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тест тапсырмаларында берілген жауап ңұсқаларынан дұрыс жауаптың барлығын белгілеп, толық жауап беруі керек. </w:t>
      </w:r>
      <w:r w:rsidR="00B25A73" w:rsidRPr="002A2E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Толық жауапты таңдаған жағдайда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түсуші</w:t>
      </w:r>
      <w:r w:rsidR="00B25A73" w:rsidRPr="002A2E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 балл жинайды. Жіберілген бір қате үшін 1 балл, екі немесе одан көп қате жауап үшін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түсуші</w:t>
      </w:r>
      <w:r w:rsidR="00B25A73" w:rsidRPr="002A2E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ге 0 балл беріледі.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Түсуші</w:t>
      </w:r>
      <w:r w:rsidR="00B25A73" w:rsidRPr="002A2E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дұрыс емес жауапты таңдаса немесе дұрыс жауапты таңдамаса қате болып есептеледі.</w:t>
      </w:r>
    </w:p>
    <w:p w:rsidR="00A833D9" w:rsidRPr="00FB3FA0" w:rsidRDefault="00965C40" w:rsidP="00C32E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2E47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Pr="002A2E47">
        <w:rPr>
          <w:b/>
          <w:sz w:val="28"/>
          <w:szCs w:val="28"/>
          <w:lang w:val="kk-KZ"/>
        </w:rPr>
        <w:t xml:space="preserve"> </w:t>
      </w:r>
      <w:r w:rsidRPr="002A2E47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:rsidR="00965C40" w:rsidRPr="00FB3FA0" w:rsidRDefault="00965C40" w:rsidP="00C32E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E3A49">
        <w:rPr>
          <w:rFonts w:ascii="Times New Roman" w:hAnsi="Times New Roman"/>
          <w:bCs/>
          <w:sz w:val="28"/>
          <w:szCs w:val="28"/>
          <w:lang w:val="kk-KZ"/>
        </w:rPr>
        <w:t>1.</w:t>
      </w:r>
      <w:r w:rsidR="00E163AF" w:rsidRPr="00FB3FA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E96ED3" w:rsidRPr="00FB3FA0">
        <w:rPr>
          <w:rFonts w:ascii="Times New Roman" w:hAnsi="Times New Roman"/>
          <w:bCs/>
          <w:sz w:val="28"/>
          <w:szCs w:val="28"/>
          <w:lang w:val="kk-KZ"/>
        </w:rPr>
        <w:t>Нуртае</w:t>
      </w:r>
      <w:r w:rsidR="00E163AF" w:rsidRPr="00FB3FA0">
        <w:rPr>
          <w:rFonts w:ascii="Times New Roman" w:hAnsi="Times New Roman"/>
          <w:bCs/>
          <w:sz w:val="28"/>
          <w:szCs w:val="28"/>
          <w:lang w:val="kk-KZ"/>
        </w:rPr>
        <w:t>в</w:t>
      </w:r>
      <w:r w:rsidR="00E96ED3" w:rsidRPr="00FB3FA0">
        <w:rPr>
          <w:rFonts w:ascii="Times New Roman" w:hAnsi="Times New Roman"/>
          <w:bCs/>
          <w:sz w:val="28"/>
          <w:szCs w:val="28"/>
          <w:lang w:val="kk-KZ"/>
        </w:rPr>
        <w:t xml:space="preserve"> Ш.Н., Сапарбаев Е.Т. Мал шаруашылы</w:t>
      </w:r>
      <w:r w:rsidR="00E163AF" w:rsidRPr="00FB3FA0">
        <w:rPr>
          <w:rFonts w:ascii="Times New Roman" w:hAnsi="Times New Roman"/>
          <w:bCs/>
          <w:sz w:val="28"/>
          <w:szCs w:val="28"/>
          <w:lang w:val="kk-KZ"/>
        </w:rPr>
        <w:t xml:space="preserve">ғын </w:t>
      </w:r>
      <w:r w:rsidR="00B542A5" w:rsidRPr="00FB3FA0">
        <w:rPr>
          <w:rFonts w:ascii="Times New Roman" w:hAnsi="Times New Roman"/>
          <w:bCs/>
          <w:sz w:val="28"/>
          <w:szCs w:val="28"/>
          <w:lang w:val="kk-KZ"/>
        </w:rPr>
        <w:t>механикаландыру және эл</w:t>
      </w:r>
      <w:r w:rsidR="001E3A49" w:rsidRPr="001E3A49">
        <w:rPr>
          <w:rFonts w:ascii="Times New Roman" w:hAnsi="Times New Roman"/>
          <w:bCs/>
          <w:sz w:val="28"/>
          <w:szCs w:val="28"/>
          <w:lang w:val="kk-KZ"/>
        </w:rPr>
        <w:t>e</w:t>
      </w:r>
      <w:r w:rsidR="00B542A5" w:rsidRPr="00FB3FA0">
        <w:rPr>
          <w:rFonts w:ascii="Times New Roman" w:hAnsi="Times New Roman"/>
          <w:bCs/>
          <w:sz w:val="28"/>
          <w:szCs w:val="28"/>
          <w:lang w:val="kk-KZ"/>
        </w:rPr>
        <w:t>ктрлендіру: Оқулық.- Алматы: Агроунивеситет,</w:t>
      </w:r>
      <w:r w:rsidR="00E163AF" w:rsidRPr="00FB3FA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542A5" w:rsidRPr="00FB3FA0">
        <w:rPr>
          <w:rFonts w:ascii="Times New Roman" w:hAnsi="Times New Roman"/>
          <w:bCs/>
          <w:sz w:val="28"/>
          <w:szCs w:val="28"/>
          <w:lang w:val="kk-KZ"/>
        </w:rPr>
        <w:t>2012</w:t>
      </w:r>
    </w:p>
    <w:p w:rsidR="00D1607B" w:rsidRPr="00FB3FA0" w:rsidRDefault="00D1607B" w:rsidP="00C32E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B3FA0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FB3FA0">
        <w:rPr>
          <w:rFonts w:ascii="Times New Roman" w:hAnsi="Times New Roman"/>
          <w:bCs/>
          <w:sz w:val="28"/>
          <w:szCs w:val="28"/>
        </w:rPr>
        <w:t xml:space="preserve">. </w:t>
      </w:r>
      <w:r w:rsidRPr="00FB3FA0">
        <w:rPr>
          <w:rFonts w:ascii="Times New Roman" w:hAnsi="Times New Roman"/>
          <w:bCs/>
          <w:sz w:val="28"/>
          <w:szCs w:val="28"/>
          <w:lang w:val="kk-KZ"/>
        </w:rPr>
        <w:t>Прищепов М. А., Нуртаев Ш.Н.,  ЛюндышевВ. А. и др.  Технологии и механизация производства продукции животноводства: Уче</w:t>
      </w:r>
      <w:r w:rsidR="00CA0A87">
        <w:rPr>
          <w:rFonts w:ascii="Times New Roman" w:hAnsi="Times New Roman"/>
          <w:bCs/>
          <w:sz w:val="28"/>
          <w:szCs w:val="28"/>
          <w:lang w:val="kk-KZ"/>
        </w:rPr>
        <w:t>бник.-Алматы: Издательство  Айтұ</w:t>
      </w:r>
      <w:r w:rsidRPr="00FB3FA0">
        <w:rPr>
          <w:rFonts w:ascii="Times New Roman" w:hAnsi="Times New Roman"/>
          <w:bCs/>
          <w:sz w:val="28"/>
          <w:szCs w:val="28"/>
          <w:lang w:val="kk-KZ"/>
        </w:rPr>
        <w:t>мар , 2016.</w:t>
      </w:r>
    </w:p>
    <w:p w:rsidR="00D1607B" w:rsidRPr="00FB3FA0" w:rsidRDefault="00D1607B" w:rsidP="00C32E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B3FA0">
        <w:rPr>
          <w:rFonts w:ascii="Times New Roman" w:hAnsi="Times New Roman"/>
          <w:bCs/>
          <w:sz w:val="28"/>
          <w:szCs w:val="28"/>
          <w:lang w:val="kk-KZ"/>
        </w:rPr>
        <w:t>3. Китун А.В., Передня В.И., Романюк Н.Н., Нуртаев Ш.Н., Абдыров А.М. и др. Техническое обеспечение и основы расчета средств механизации технологических процессов на животноводческой ферме: Учебник.-Алматы: Издательство  Айтумар , 2016.</w:t>
      </w:r>
    </w:p>
    <w:p w:rsidR="00D1607B" w:rsidRPr="00FB3FA0" w:rsidRDefault="00D1607B" w:rsidP="00C32E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B3FA0">
        <w:rPr>
          <w:rFonts w:ascii="Times New Roman" w:hAnsi="Times New Roman"/>
          <w:bCs/>
          <w:sz w:val="28"/>
          <w:szCs w:val="28"/>
          <w:lang w:val="kk-KZ"/>
        </w:rPr>
        <w:t>4. Кирсанов В.В.,</w:t>
      </w:r>
      <w:r w:rsidR="00CA0A8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FB3FA0">
        <w:rPr>
          <w:rFonts w:ascii="Times New Roman" w:hAnsi="Times New Roman"/>
          <w:bCs/>
          <w:sz w:val="28"/>
          <w:szCs w:val="28"/>
          <w:lang w:val="kk-KZ"/>
        </w:rPr>
        <w:t>Мурусидзе Д.Н., Некрашевич А.В. и др. Механизация и технология  животноводства: Учебник М.: Инфра-М., 2013</w:t>
      </w:r>
      <w:r w:rsidR="00CA0A87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D1607B" w:rsidRDefault="00D1607B" w:rsidP="00C32E1B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B3FA0">
        <w:rPr>
          <w:rFonts w:ascii="Times New Roman" w:hAnsi="Times New Roman"/>
          <w:bCs/>
          <w:sz w:val="28"/>
          <w:szCs w:val="28"/>
          <w:lang w:val="kk-KZ"/>
        </w:rPr>
        <w:lastRenderedPageBreak/>
        <w:t>5. Вагин Ю.Т. Технология и техническое обеспечение производства продукции животноводства: Учебное пособие под редакцией А.С. Добышева. Минск. 2012</w:t>
      </w:r>
      <w:r w:rsidR="00CA0A87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C32E1B" w:rsidRDefault="00C32E1B" w:rsidP="00C32E1B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743058" w:rsidRDefault="00743058" w:rsidP="00743058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ED6683" w:rsidRPr="00FB3FA0" w:rsidRDefault="00ED6683" w:rsidP="00560F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bookmarkStart w:id="0" w:name="_GoBack"/>
      <w:bookmarkEnd w:id="0"/>
    </w:p>
    <w:sectPr w:rsidR="00ED6683" w:rsidRPr="00FB3FA0" w:rsidSect="00CA0A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611ED"/>
    <w:rsid w:val="00062943"/>
    <w:rsid w:val="00062EDB"/>
    <w:rsid w:val="0006552B"/>
    <w:rsid w:val="00083B24"/>
    <w:rsid w:val="0008742A"/>
    <w:rsid w:val="000F4E0A"/>
    <w:rsid w:val="000F77C2"/>
    <w:rsid w:val="001007B5"/>
    <w:rsid w:val="00104BC6"/>
    <w:rsid w:val="001059F2"/>
    <w:rsid w:val="001136DD"/>
    <w:rsid w:val="001148A9"/>
    <w:rsid w:val="00130C89"/>
    <w:rsid w:val="001A53FF"/>
    <w:rsid w:val="001E3A49"/>
    <w:rsid w:val="001E5CBD"/>
    <w:rsid w:val="00235CEA"/>
    <w:rsid w:val="00263701"/>
    <w:rsid w:val="00264E3C"/>
    <w:rsid w:val="00293CB5"/>
    <w:rsid w:val="002A2E47"/>
    <w:rsid w:val="002E0545"/>
    <w:rsid w:val="0032131D"/>
    <w:rsid w:val="00333125"/>
    <w:rsid w:val="0034343B"/>
    <w:rsid w:val="00345B30"/>
    <w:rsid w:val="00351EBB"/>
    <w:rsid w:val="00366664"/>
    <w:rsid w:val="00390543"/>
    <w:rsid w:val="00442973"/>
    <w:rsid w:val="00481EC4"/>
    <w:rsid w:val="004C6215"/>
    <w:rsid w:val="004F2BCA"/>
    <w:rsid w:val="005128B3"/>
    <w:rsid w:val="00513271"/>
    <w:rsid w:val="0052514E"/>
    <w:rsid w:val="00530195"/>
    <w:rsid w:val="00547EDF"/>
    <w:rsid w:val="00560FB1"/>
    <w:rsid w:val="00584436"/>
    <w:rsid w:val="005970EF"/>
    <w:rsid w:val="005C2FE7"/>
    <w:rsid w:val="005C6B8B"/>
    <w:rsid w:val="006276A4"/>
    <w:rsid w:val="0063671D"/>
    <w:rsid w:val="00637181"/>
    <w:rsid w:val="00652452"/>
    <w:rsid w:val="006551F6"/>
    <w:rsid w:val="00660688"/>
    <w:rsid w:val="00660A51"/>
    <w:rsid w:val="00662B9C"/>
    <w:rsid w:val="006750F7"/>
    <w:rsid w:val="0068543F"/>
    <w:rsid w:val="006871E2"/>
    <w:rsid w:val="006B0B74"/>
    <w:rsid w:val="006D7743"/>
    <w:rsid w:val="007026DE"/>
    <w:rsid w:val="007357B4"/>
    <w:rsid w:val="00735AF5"/>
    <w:rsid w:val="00743058"/>
    <w:rsid w:val="00761CE9"/>
    <w:rsid w:val="007728AD"/>
    <w:rsid w:val="00785891"/>
    <w:rsid w:val="00813BBC"/>
    <w:rsid w:val="00871F1F"/>
    <w:rsid w:val="008B624D"/>
    <w:rsid w:val="008C3284"/>
    <w:rsid w:val="00920696"/>
    <w:rsid w:val="009237A2"/>
    <w:rsid w:val="00954824"/>
    <w:rsid w:val="00965C40"/>
    <w:rsid w:val="00971B6D"/>
    <w:rsid w:val="0097649A"/>
    <w:rsid w:val="009935F5"/>
    <w:rsid w:val="009A5280"/>
    <w:rsid w:val="00A00CEA"/>
    <w:rsid w:val="00A17BA5"/>
    <w:rsid w:val="00A3186C"/>
    <w:rsid w:val="00A52570"/>
    <w:rsid w:val="00A55118"/>
    <w:rsid w:val="00A61380"/>
    <w:rsid w:val="00A833D9"/>
    <w:rsid w:val="00A93ADD"/>
    <w:rsid w:val="00AB7093"/>
    <w:rsid w:val="00B01930"/>
    <w:rsid w:val="00B25A73"/>
    <w:rsid w:val="00B542A5"/>
    <w:rsid w:val="00B63E68"/>
    <w:rsid w:val="00B73086"/>
    <w:rsid w:val="00B747AB"/>
    <w:rsid w:val="00B829E6"/>
    <w:rsid w:val="00B9305A"/>
    <w:rsid w:val="00BB71D6"/>
    <w:rsid w:val="00BF047C"/>
    <w:rsid w:val="00C06781"/>
    <w:rsid w:val="00C264C2"/>
    <w:rsid w:val="00C32E1B"/>
    <w:rsid w:val="00C37EAE"/>
    <w:rsid w:val="00C766A3"/>
    <w:rsid w:val="00C95F3E"/>
    <w:rsid w:val="00CA0A87"/>
    <w:rsid w:val="00CA6B2C"/>
    <w:rsid w:val="00CA6B41"/>
    <w:rsid w:val="00CB43BA"/>
    <w:rsid w:val="00CB56E1"/>
    <w:rsid w:val="00D07C55"/>
    <w:rsid w:val="00D1607B"/>
    <w:rsid w:val="00D44B39"/>
    <w:rsid w:val="00D90A36"/>
    <w:rsid w:val="00D92F17"/>
    <w:rsid w:val="00D94554"/>
    <w:rsid w:val="00DB6E55"/>
    <w:rsid w:val="00DF0E14"/>
    <w:rsid w:val="00E05A9F"/>
    <w:rsid w:val="00E163AF"/>
    <w:rsid w:val="00E655A3"/>
    <w:rsid w:val="00E96ED3"/>
    <w:rsid w:val="00EB2022"/>
    <w:rsid w:val="00ED6683"/>
    <w:rsid w:val="00F058FF"/>
    <w:rsid w:val="00F2348B"/>
    <w:rsid w:val="00F419A6"/>
    <w:rsid w:val="00F520D0"/>
    <w:rsid w:val="00F72B35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52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52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unhideWhenUsed/>
    <w:rsid w:val="0006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52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52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unhideWhenUsed/>
    <w:rsid w:val="0006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Асет Бакибаев</cp:lastModifiedBy>
  <cp:revision>36</cp:revision>
  <cp:lastPrinted>2019-05-18T06:31:00Z</cp:lastPrinted>
  <dcterms:created xsi:type="dcterms:W3CDTF">2019-01-04T11:12:00Z</dcterms:created>
  <dcterms:modified xsi:type="dcterms:W3CDTF">2022-06-10T03:18:00Z</dcterms:modified>
</cp:coreProperties>
</file>