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61" w:rsidRDefault="004C1661" w:rsidP="00F14585">
      <w:pPr>
        <w:spacing w:after="0" w:line="240" w:lineRule="auto"/>
        <w:ind w:left="4678"/>
        <w:rPr>
          <w:rFonts w:ascii="Times New Roman" w:eastAsiaTheme="minorEastAsia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4C1661" w:rsidRDefault="004C1661" w:rsidP="00F14585">
      <w:pPr>
        <w:spacing w:after="0" w:line="240" w:lineRule="auto"/>
        <w:ind w:left="4678"/>
        <w:rPr>
          <w:rFonts w:ascii="Times New Roman" w:eastAsiaTheme="minorEastAsia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4C1661" w:rsidRDefault="004C1661" w:rsidP="00F14585">
      <w:pPr>
        <w:spacing w:after="0" w:line="240" w:lineRule="auto"/>
        <w:ind w:left="4678"/>
        <w:rPr>
          <w:rFonts w:ascii="Times New Roman" w:eastAsiaTheme="minorEastAsia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662B9C" w:rsidRPr="005E0C3B" w:rsidRDefault="00662B9C" w:rsidP="00662B9C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5E0C3B">
        <w:rPr>
          <w:rFonts w:ascii="Times New Roman" w:hAnsi="Times New Roman"/>
          <w:b/>
          <w:caps/>
          <w:sz w:val="28"/>
          <w:szCs w:val="28"/>
        </w:rPr>
        <w:t>спецификация ТЕСТА</w:t>
      </w:r>
    </w:p>
    <w:p w:rsidR="00662B9C" w:rsidRPr="005E0C3B" w:rsidRDefault="00D9407F" w:rsidP="00662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C3B">
        <w:rPr>
          <w:rFonts w:ascii="Times New Roman" w:hAnsi="Times New Roman"/>
          <w:b/>
          <w:sz w:val="28"/>
          <w:szCs w:val="28"/>
        </w:rPr>
        <w:t>п</w:t>
      </w:r>
      <w:r w:rsidR="00662B9C" w:rsidRPr="005E0C3B">
        <w:rPr>
          <w:rFonts w:ascii="Times New Roman" w:hAnsi="Times New Roman"/>
          <w:b/>
          <w:sz w:val="28"/>
          <w:szCs w:val="28"/>
        </w:rPr>
        <w:t xml:space="preserve">о </w:t>
      </w:r>
      <w:r w:rsidR="000D1392" w:rsidRPr="005E0C3B">
        <w:rPr>
          <w:rFonts w:ascii="Times New Roman" w:hAnsi="Times New Roman"/>
          <w:b/>
          <w:sz w:val="28"/>
          <w:szCs w:val="28"/>
        </w:rPr>
        <w:t>дисциплине «</w:t>
      </w:r>
      <w:r w:rsidR="008C5A56" w:rsidRPr="005E0C3B">
        <w:rPr>
          <w:rFonts w:ascii="Times New Roman" w:hAnsi="Times New Roman"/>
          <w:b/>
          <w:sz w:val="28"/>
          <w:szCs w:val="28"/>
        </w:rPr>
        <w:t>Теория и устройства судна</w:t>
      </w:r>
      <w:r w:rsidR="00662B9C" w:rsidRPr="005E0C3B">
        <w:rPr>
          <w:rFonts w:ascii="Times New Roman" w:hAnsi="Times New Roman"/>
          <w:b/>
          <w:sz w:val="28"/>
          <w:szCs w:val="28"/>
        </w:rPr>
        <w:t>»</w:t>
      </w:r>
    </w:p>
    <w:p w:rsidR="00DD1067" w:rsidRPr="005E0C3B" w:rsidRDefault="00DD1067" w:rsidP="00662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C3B">
        <w:rPr>
          <w:rFonts w:ascii="Times New Roman" w:hAnsi="Times New Roman"/>
          <w:b/>
          <w:sz w:val="28"/>
          <w:szCs w:val="28"/>
        </w:rPr>
        <w:t>комплексного тестирования в магистратуру</w:t>
      </w:r>
    </w:p>
    <w:p w:rsidR="00662B9C" w:rsidRPr="009E1F61" w:rsidRDefault="007E03BA" w:rsidP="00662B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1F61">
        <w:rPr>
          <w:rFonts w:ascii="Times New Roman" w:hAnsi="Times New Roman"/>
          <w:sz w:val="20"/>
          <w:szCs w:val="20"/>
        </w:rPr>
        <w:t xml:space="preserve"> </w:t>
      </w:r>
      <w:r w:rsidR="00A5385C">
        <w:rPr>
          <w:rFonts w:ascii="Times New Roman" w:hAnsi="Times New Roman"/>
          <w:sz w:val="20"/>
          <w:szCs w:val="20"/>
        </w:rPr>
        <w:t>(вступает в силу с 20</w:t>
      </w:r>
      <w:r w:rsidR="004C1661">
        <w:rPr>
          <w:rFonts w:ascii="Times New Roman" w:hAnsi="Times New Roman"/>
          <w:sz w:val="20"/>
          <w:szCs w:val="20"/>
          <w:lang w:val="kk-KZ"/>
        </w:rPr>
        <w:t>22</w:t>
      </w:r>
      <w:r w:rsidR="00662B9C" w:rsidRPr="009E1F61">
        <w:rPr>
          <w:rFonts w:ascii="Times New Roman" w:hAnsi="Times New Roman"/>
          <w:sz w:val="20"/>
          <w:szCs w:val="20"/>
        </w:rPr>
        <w:t xml:space="preserve"> года)</w:t>
      </w:r>
    </w:p>
    <w:p w:rsidR="00662B9C" w:rsidRPr="005E0C3B" w:rsidRDefault="00662B9C" w:rsidP="00662B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1C9C" w:rsidRPr="006A068D" w:rsidRDefault="00251C9C" w:rsidP="00CC175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A068D">
        <w:rPr>
          <w:rFonts w:ascii="Times New Roman" w:hAnsi="Times New Roman"/>
          <w:b/>
          <w:sz w:val="27"/>
          <w:szCs w:val="27"/>
        </w:rPr>
        <w:t xml:space="preserve">1. </w:t>
      </w:r>
      <w:r w:rsidR="00662B9C" w:rsidRPr="006A068D">
        <w:rPr>
          <w:rFonts w:ascii="Times New Roman" w:hAnsi="Times New Roman"/>
          <w:b/>
          <w:sz w:val="27"/>
          <w:szCs w:val="27"/>
        </w:rPr>
        <w:t>Цель составления:</w:t>
      </w:r>
      <w:r w:rsidR="00CB322B" w:rsidRPr="006A068D">
        <w:rPr>
          <w:rFonts w:ascii="Times New Roman" w:hAnsi="Times New Roman"/>
          <w:b/>
          <w:sz w:val="27"/>
          <w:szCs w:val="27"/>
        </w:rPr>
        <w:t xml:space="preserve"> </w:t>
      </w:r>
      <w:r w:rsidR="00662B9C" w:rsidRPr="006A068D">
        <w:rPr>
          <w:rFonts w:ascii="Times New Roman" w:hAnsi="Times New Roman"/>
          <w:sz w:val="27"/>
          <w:szCs w:val="27"/>
        </w:rPr>
        <w:t xml:space="preserve">Определение способности продолжать обучение </w:t>
      </w:r>
      <w:r w:rsidR="000D1392" w:rsidRPr="006A068D">
        <w:rPr>
          <w:rFonts w:ascii="Times New Roman" w:hAnsi="Times New Roman"/>
          <w:sz w:val="27"/>
          <w:szCs w:val="27"/>
        </w:rPr>
        <w:t>в организациях,</w:t>
      </w:r>
      <w:r w:rsidR="00662B9C" w:rsidRPr="006A068D">
        <w:rPr>
          <w:rFonts w:ascii="Times New Roman" w:hAnsi="Times New Roman"/>
          <w:sz w:val="27"/>
          <w:szCs w:val="27"/>
        </w:rPr>
        <w:t xml:space="preserve"> реализующих программы послевузовского образования Республики Казахстан.</w:t>
      </w:r>
    </w:p>
    <w:p w:rsidR="00251C9C" w:rsidRPr="006A068D" w:rsidRDefault="00662B9C" w:rsidP="00662B9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A068D">
        <w:rPr>
          <w:rFonts w:ascii="Times New Roman" w:hAnsi="Times New Roman"/>
          <w:b/>
          <w:sz w:val="27"/>
          <w:szCs w:val="27"/>
        </w:rPr>
        <w:t xml:space="preserve">2. Задачи: </w:t>
      </w:r>
      <w:r w:rsidRPr="006A068D">
        <w:rPr>
          <w:rFonts w:ascii="Times New Roman" w:hAnsi="Times New Roman"/>
          <w:sz w:val="27"/>
          <w:szCs w:val="27"/>
        </w:rPr>
        <w:t xml:space="preserve">Определение уровня знаний </w:t>
      </w:r>
      <w:r w:rsidR="006B0B74" w:rsidRPr="006A068D">
        <w:rPr>
          <w:rFonts w:ascii="Times New Roman" w:hAnsi="Times New Roman"/>
          <w:sz w:val="27"/>
          <w:szCs w:val="27"/>
        </w:rPr>
        <w:t>поступающего</w:t>
      </w:r>
      <w:r w:rsidRPr="006A068D">
        <w:rPr>
          <w:rFonts w:ascii="Times New Roman" w:hAnsi="Times New Roman"/>
          <w:sz w:val="27"/>
          <w:szCs w:val="27"/>
        </w:rPr>
        <w:t xml:space="preserve"> по следующим группам образовательных программ</w:t>
      </w:r>
      <w:r w:rsidR="00251C9C" w:rsidRPr="006A068D">
        <w:rPr>
          <w:rFonts w:ascii="Times New Roman" w:hAnsi="Times New Roman"/>
          <w:sz w:val="27"/>
          <w:szCs w:val="27"/>
        </w:rPr>
        <w:t>:</w:t>
      </w:r>
    </w:p>
    <w:p w:rsidR="00662B9C" w:rsidRPr="006A068D" w:rsidRDefault="00EE3BAC" w:rsidP="00662B9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6A068D">
        <w:rPr>
          <w:rFonts w:ascii="Times New Roman" w:hAnsi="Times New Roman"/>
          <w:b/>
          <w:sz w:val="27"/>
          <w:szCs w:val="27"/>
          <w:lang w:val="kk-KZ"/>
        </w:rPr>
        <w:t>М11</w:t>
      </w:r>
      <w:r w:rsidR="006A068D" w:rsidRPr="006A068D">
        <w:rPr>
          <w:rFonts w:ascii="Times New Roman" w:hAnsi="Times New Roman"/>
          <w:b/>
          <w:sz w:val="27"/>
          <w:szCs w:val="27"/>
          <w:lang w:val="kk-KZ"/>
        </w:rPr>
        <w:t>0</w:t>
      </w:r>
      <w:r w:rsidR="009E1F61" w:rsidRPr="006A068D">
        <w:rPr>
          <w:rFonts w:ascii="Times New Roman" w:hAnsi="Times New Roman"/>
          <w:b/>
          <w:sz w:val="27"/>
          <w:szCs w:val="27"/>
        </w:rPr>
        <w:t xml:space="preserve"> </w:t>
      </w:r>
      <w:r w:rsidR="006A068D" w:rsidRPr="006A068D">
        <w:rPr>
          <w:rFonts w:ascii="Times New Roman" w:hAnsi="Times New Roman"/>
          <w:b/>
          <w:sz w:val="27"/>
          <w:szCs w:val="27"/>
        </w:rPr>
        <w:t xml:space="preserve">   </w:t>
      </w:r>
      <w:r w:rsidR="004D7153" w:rsidRPr="006A068D">
        <w:rPr>
          <w:rFonts w:ascii="Times New Roman" w:hAnsi="Times New Roman"/>
          <w:sz w:val="27"/>
          <w:szCs w:val="27"/>
        </w:rPr>
        <w:t xml:space="preserve"> </w:t>
      </w:r>
      <w:r w:rsidR="00515DC1" w:rsidRPr="006A068D">
        <w:rPr>
          <w:rFonts w:ascii="Times New Roman" w:hAnsi="Times New Roman"/>
          <w:b/>
          <w:sz w:val="27"/>
          <w:szCs w:val="27"/>
        </w:rPr>
        <w:t>Морская техника и технологии</w:t>
      </w:r>
    </w:p>
    <w:p w:rsidR="00662B9C" w:rsidRPr="006A068D" w:rsidRDefault="00515DC1" w:rsidP="00CC1753">
      <w:pPr>
        <w:tabs>
          <w:tab w:val="left" w:pos="990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6A068D">
        <w:rPr>
          <w:rFonts w:ascii="Times New Roman" w:hAnsi="Times New Roman"/>
          <w:sz w:val="27"/>
          <w:szCs w:val="27"/>
        </w:rPr>
        <w:t>Ш</w:t>
      </w:r>
      <w:r w:rsidR="00662B9C" w:rsidRPr="006A068D">
        <w:rPr>
          <w:rFonts w:ascii="Times New Roman" w:hAnsi="Times New Roman"/>
          <w:sz w:val="27"/>
          <w:szCs w:val="27"/>
        </w:rPr>
        <w:t>ифр</w:t>
      </w:r>
      <w:r w:rsidR="00FE7A78" w:rsidRPr="006A068D">
        <w:rPr>
          <w:rFonts w:ascii="Times New Roman" w:hAnsi="Times New Roman"/>
          <w:sz w:val="27"/>
          <w:szCs w:val="27"/>
        </w:rPr>
        <w:t xml:space="preserve">   </w:t>
      </w:r>
      <w:r w:rsidR="00EA00DB" w:rsidRPr="006A068D">
        <w:rPr>
          <w:rFonts w:ascii="Times New Roman" w:hAnsi="Times New Roman"/>
          <w:sz w:val="27"/>
          <w:szCs w:val="27"/>
          <w:lang w:val="kk-KZ"/>
        </w:rPr>
        <w:t xml:space="preserve">  </w:t>
      </w:r>
      <w:r w:rsidR="00FE7A78" w:rsidRPr="006A068D">
        <w:rPr>
          <w:rFonts w:ascii="Times New Roman" w:hAnsi="Times New Roman"/>
          <w:sz w:val="27"/>
          <w:szCs w:val="27"/>
        </w:rPr>
        <w:t xml:space="preserve">   </w:t>
      </w:r>
      <w:r w:rsidR="006A068D" w:rsidRPr="006A068D">
        <w:rPr>
          <w:rFonts w:ascii="Times New Roman" w:hAnsi="Times New Roman"/>
          <w:sz w:val="27"/>
          <w:szCs w:val="27"/>
        </w:rPr>
        <w:t xml:space="preserve">  </w:t>
      </w:r>
      <w:r w:rsidR="00FE7A78" w:rsidRPr="006A068D">
        <w:rPr>
          <w:rFonts w:ascii="Times New Roman" w:hAnsi="Times New Roman"/>
          <w:sz w:val="27"/>
          <w:szCs w:val="27"/>
        </w:rPr>
        <w:t xml:space="preserve"> </w:t>
      </w:r>
      <w:r w:rsidR="00662B9C" w:rsidRPr="006A068D">
        <w:rPr>
          <w:rFonts w:ascii="Times New Roman" w:hAnsi="Times New Roman"/>
          <w:sz w:val="27"/>
          <w:szCs w:val="27"/>
        </w:rPr>
        <w:t>наименование группы образовательных программ</w:t>
      </w:r>
    </w:p>
    <w:p w:rsidR="00251C9C" w:rsidRPr="006A068D" w:rsidRDefault="00662B9C" w:rsidP="00FF5A2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kk-KZ"/>
        </w:rPr>
      </w:pPr>
      <w:r w:rsidRPr="006A068D">
        <w:rPr>
          <w:rFonts w:ascii="Times New Roman" w:hAnsi="Times New Roman"/>
          <w:b/>
          <w:sz w:val="27"/>
          <w:szCs w:val="27"/>
        </w:rPr>
        <w:t>3. Содержание теста:</w:t>
      </w:r>
      <w:r w:rsidR="00734EC1" w:rsidRPr="006A068D">
        <w:rPr>
          <w:rFonts w:ascii="Times New Roman" w:hAnsi="Times New Roman"/>
          <w:bCs/>
          <w:sz w:val="27"/>
          <w:szCs w:val="27"/>
          <w:lang w:eastAsia="ko-KR"/>
        </w:rPr>
        <w:t xml:space="preserve"> Тест содержит учебный материал по дисциплине</w:t>
      </w:r>
      <w:r w:rsidR="00734EC1" w:rsidRPr="006A068D">
        <w:rPr>
          <w:rFonts w:ascii="Times New Roman" w:hAnsi="Times New Roman"/>
          <w:b/>
          <w:bCs/>
          <w:sz w:val="27"/>
          <w:szCs w:val="27"/>
          <w:lang w:eastAsia="ko-KR"/>
        </w:rPr>
        <w:t xml:space="preserve"> </w:t>
      </w:r>
      <w:r w:rsidR="00734EC1" w:rsidRPr="006A068D">
        <w:rPr>
          <w:rFonts w:ascii="Times New Roman" w:hAnsi="Times New Roman"/>
          <w:sz w:val="27"/>
          <w:szCs w:val="27"/>
        </w:rPr>
        <w:t>«</w:t>
      </w:r>
      <w:r w:rsidR="00CB322B" w:rsidRPr="006A068D">
        <w:rPr>
          <w:rFonts w:ascii="Times New Roman" w:hAnsi="Times New Roman"/>
          <w:sz w:val="27"/>
          <w:szCs w:val="27"/>
        </w:rPr>
        <w:t>Теория и устройства судна</w:t>
      </w:r>
      <w:r w:rsidR="00734EC1" w:rsidRPr="006A068D">
        <w:rPr>
          <w:rFonts w:ascii="Times New Roman" w:hAnsi="Times New Roman"/>
          <w:sz w:val="27"/>
          <w:szCs w:val="27"/>
        </w:rPr>
        <w:t xml:space="preserve">» в соответствии с </w:t>
      </w:r>
      <w:r w:rsidR="00FF5A27" w:rsidRPr="006A068D">
        <w:rPr>
          <w:rFonts w:ascii="Times New Roman" w:hAnsi="Times New Roman"/>
          <w:sz w:val="27"/>
          <w:szCs w:val="27"/>
        </w:rPr>
        <w:t xml:space="preserve">типовой учебной программой </w:t>
      </w:r>
      <w:r w:rsidR="00734EC1" w:rsidRPr="006A068D">
        <w:rPr>
          <w:rFonts w:ascii="Times New Roman" w:hAnsi="Times New Roman"/>
          <w:sz w:val="27"/>
          <w:szCs w:val="27"/>
        </w:rPr>
        <w:t>по следующим темам</w:t>
      </w:r>
      <w:r w:rsidR="00FF5A27" w:rsidRPr="006A068D">
        <w:rPr>
          <w:rFonts w:ascii="Times New Roman" w:hAnsi="Times New Roman"/>
          <w:sz w:val="27"/>
          <w:szCs w:val="27"/>
        </w:rPr>
        <w:t>.</w:t>
      </w:r>
      <w:r w:rsidR="009E1F61" w:rsidRPr="006A068D">
        <w:rPr>
          <w:rFonts w:ascii="Times New Roman" w:hAnsi="Times New Roman"/>
          <w:sz w:val="27"/>
          <w:szCs w:val="27"/>
        </w:rPr>
        <w:t xml:space="preserve"> </w:t>
      </w:r>
      <w:r w:rsidR="009E1F61" w:rsidRPr="006A068D">
        <w:rPr>
          <w:rFonts w:ascii="Times New Roman" w:hAnsi="Times New Roman"/>
          <w:sz w:val="27"/>
          <w:szCs w:val="27"/>
          <w:lang w:val="kk-KZ"/>
        </w:rPr>
        <w:t>Задачи предоставляются на языке обучения (русский).</w:t>
      </w:r>
    </w:p>
    <w:tbl>
      <w:tblPr>
        <w:tblW w:w="98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6300"/>
        <w:gridCol w:w="1417"/>
        <w:gridCol w:w="1517"/>
      </w:tblGrid>
      <w:tr w:rsidR="005E0C3B" w:rsidRPr="006A068D" w:rsidTr="006A068D">
        <w:trPr>
          <w:trHeight w:val="939"/>
          <w:jc w:val="center"/>
        </w:trPr>
        <w:tc>
          <w:tcPr>
            <w:tcW w:w="574" w:type="dxa"/>
          </w:tcPr>
          <w:p w:rsidR="004D7153" w:rsidRPr="006A068D" w:rsidRDefault="004D7153" w:rsidP="006A068D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BB5CF4" w:rsidRPr="006A068D" w:rsidRDefault="00BB5CF4" w:rsidP="006A068D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6A068D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6300" w:type="dxa"/>
          </w:tcPr>
          <w:p w:rsidR="00BB5CF4" w:rsidRPr="006A068D" w:rsidRDefault="00BB5CF4" w:rsidP="006A068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A068D">
              <w:rPr>
                <w:rFonts w:ascii="Times New Roman" w:hAnsi="Times New Roman"/>
                <w:b/>
                <w:bCs/>
                <w:sz w:val="27"/>
                <w:szCs w:val="27"/>
              </w:rPr>
              <w:t>Содержание темы</w:t>
            </w:r>
          </w:p>
        </w:tc>
        <w:tc>
          <w:tcPr>
            <w:tcW w:w="1417" w:type="dxa"/>
          </w:tcPr>
          <w:p w:rsidR="00BB5CF4" w:rsidRPr="006A068D" w:rsidRDefault="00427FC3" w:rsidP="006A06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6A068D">
              <w:rPr>
                <w:rFonts w:ascii="Times New Roman" w:hAnsi="Times New Roman"/>
                <w:b/>
                <w:sz w:val="27"/>
                <w:szCs w:val="27"/>
              </w:rPr>
              <w:t xml:space="preserve">Уровень </w:t>
            </w:r>
            <w:r w:rsidR="00BB5CF4" w:rsidRPr="006A068D">
              <w:rPr>
                <w:rFonts w:ascii="Times New Roman" w:hAnsi="Times New Roman"/>
                <w:b/>
                <w:sz w:val="27"/>
                <w:szCs w:val="27"/>
              </w:rPr>
              <w:t>трудности</w:t>
            </w:r>
          </w:p>
        </w:tc>
        <w:tc>
          <w:tcPr>
            <w:tcW w:w="1517" w:type="dxa"/>
          </w:tcPr>
          <w:p w:rsidR="00BB5CF4" w:rsidRPr="006A068D" w:rsidRDefault="00BB5CF4" w:rsidP="006A06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6A068D">
              <w:rPr>
                <w:rFonts w:ascii="Times New Roman" w:hAnsi="Times New Roman"/>
                <w:b/>
                <w:bCs/>
                <w:sz w:val="27"/>
                <w:szCs w:val="27"/>
              </w:rPr>
              <w:t>Количество заданий</w:t>
            </w:r>
          </w:p>
        </w:tc>
      </w:tr>
      <w:tr w:rsidR="005E0C3B" w:rsidRPr="006A068D" w:rsidTr="006A068D">
        <w:trPr>
          <w:trHeight w:val="309"/>
          <w:jc w:val="center"/>
        </w:trPr>
        <w:tc>
          <w:tcPr>
            <w:tcW w:w="574" w:type="dxa"/>
            <w:vAlign w:val="center"/>
          </w:tcPr>
          <w:p w:rsidR="00BB5CF4" w:rsidRPr="006A068D" w:rsidRDefault="00BB5CF4" w:rsidP="00DD2D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Принципы классификации морских судов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5E0C3B" w:rsidRPr="006A068D" w:rsidTr="006A068D">
        <w:trPr>
          <w:trHeight w:val="322"/>
          <w:jc w:val="center"/>
        </w:trPr>
        <w:tc>
          <w:tcPr>
            <w:tcW w:w="574" w:type="dxa"/>
            <w:vAlign w:val="center"/>
          </w:tcPr>
          <w:p w:rsidR="00BB5CF4" w:rsidRPr="006A068D" w:rsidRDefault="00BB5CF4" w:rsidP="00DD2D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Архитектурно-конструктивные типы судов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5E0C3B" w:rsidRPr="006A068D" w:rsidTr="006A068D">
        <w:trPr>
          <w:trHeight w:val="322"/>
          <w:jc w:val="center"/>
        </w:trPr>
        <w:tc>
          <w:tcPr>
            <w:tcW w:w="574" w:type="dxa"/>
            <w:vAlign w:val="center"/>
          </w:tcPr>
          <w:p w:rsidR="00BB5CF4" w:rsidRPr="006A068D" w:rsidRDefault="00BB5CF4" w:rsidP="00DD2D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Геометрия корпуса и плавучесть судна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А</w:t>
            </w:r>
            <w:proofErr w:type="gramStart"/>
            <w:r w:rsidR="00845EE8" w:rsidRPr="006A068D">
              <w:rPr>
                <w:rFonts w:ascii="Times New Roman" w:hAnsi="Times New Roman"/>
                <w:sz w:val="27"/>
                <w:szCs w:val="27"/>
              </w:rPr>
              <w:t>,</w:t>
            </w:r>
            <w:r w:rsidR="008D111E" w:rsidRPr="006A068D">
              <w:rPr>
                <w:rFonts w:ascii="Times New Roman" w:hAnsi="Times New Roman"/>
                <w:sz w:val="27"/>
                <w:szCs w:val="27"/>
              </w:rPr>
              <w:t>В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8D111E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5E0C3B" w:rsidRPr="006A068D" w:rsidTr="006A068D">
        <w:trPr>
          <w:trHeight w:val="309"/>
          <w:jc w:val="center"/>
        </w:trPr>
        <w:tc>
          <w:tcPr>
            <w:tcW w:w="574" w:type="dxa"/>
            <w:vAlign w:val="center"/>
          </w:tcPr>
          <w:p w:rsidR="00BB5CF4" w:rsidRPr="006A068D" w:rsidRDefault="00BB5CF4" w:rsidP="00DD2D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6A068D">
              <w:rPr>
                <w:rFonts w:ascii="Times New Roman" w:hAnsi="Times New Roman"/>
                <w:bCs/>
                <w:sz w:val="27"/>
                <w:szCs w:val="27"/>
              </w:rPr>
              <w:t>Конструкция корпуса судна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А</w:t>
            </w:r>
            <w:proofErr w:type="gramStart"/>
            <w:r w:rsidR="00845EE8" w:rsidRPr="006A068D">
              <w:rPr>
                <w:rFonts w:ascii="Times New Roman" w:hAnsi="Times New Roman"/>
                <w:sz w:val="27"/>
                <w:szCs w:val="27"/>
              </w:rPr>
              <w:t>,</w:t>
            </w:r>
            <w:r w:rsidR="008D111E" w:rsidRPr="006A068D">
              <w:rPr>
                <w:rFonts w:ascii="Times New Roman" w:hAnsi="Times New Roman"/>
                <w:sz w:val="27"/>
                <w:szCs w:val="27"/>
              </w:rPr>
              <w:t>В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8D111E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5E0C3B" w:rsidRPr="006A068D" w:rsidTr="006A068D">
        <w:trPr>
          <w:trHeight w:val="646"/>
          <w:jc w:val="center"/>
        </w:trPr>
        <w:tc>
          <w:tcPr>
            <w:tcW w:w="574" w:type="dxa"/>
            <w:vAlign w:val="center"/>
          </w:tcPr>
          <w:p w:rsidR="00BB5CF4" w:rsidRPr="006A068D" w:rsidRDefault="00BB5CF4" w:rsidP="00DD2D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6A068D">
              <w:rPr>
                <w:rFonts w:ascii="Times New Roman" w:hAnsi="Times New Roman"/>
                <w:bCs/>
                <w:sz w:val="27"/>
                <w:szCs w:val="27"/>
              </w:rPr>
              <w:t>Изменения технического состояния корпуса во времени и его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8D111E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5E0C3B" w:rsidRPr="006A068D" w:rsidTr="006A068D">
        <w:trPr>
          <w:trHeight w:val="309"/>
          <w:jc w:val="center"/>
        </w:trPr>
        <w:tc>
          <w:tcPr>
            <w:tcW w:w="574" w:type="dxa"/>
            <w:vAlign w:val="center"/>
          </w:tcPr>
          <w:p w:rsidR="00BB5CF4" w:rsidRPr="006A068D" w:rsidRDefault="00BB5CF4" w:rsidP="00DD2D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6A068D">
              <w:rPr>
                <w:rFonts w:ascii="Times New Roman" w:hAnsi="Times New Roman"/>
                <w:bCs/>
                <w:sz w:val="27"/>
                <w:szCs w:val="27"/>
              </w:rPr>
              <w:t>Судовые 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А</w:t>
            </w:r>
            <w:proofErr w:type="gramStart"/>
            <w:r w:rsidRPr="006A068D">
              <w:rPr>
                <w:rFonts w:ascii="Times New Roman" w:hAnsi="Times New Roman"/>
                <w:sz w:val="27"/>
                <w:szCs w:val="27"/>
              </w:rPr>
              <w:t>,В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5E0C3B" w:rsidRPr="006A068D" w:rsidTr="006A068D">
        <w:trPr>
          <w:trHeight w:val="322"/>
          <w:jc w:val="center"/>
        </w:trPr>
        <w:tc>
          <w:tcPr>
            <w:tcW w:w="574" w:type="dxa"/>
            <w:vAlign w:val="center"/>
          </w:tcPr>
          <w:p w:rsidR="00BB5CF4" w:rsidRPr="006A068D" w:rsidRDefault="00BB5CF4" w:rsidP="00DD2D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6A068D">
              <w:rPr>
                <w:rFonts w:ascii="Times New Roman" w:hAnsi="Times New Roman"/>
                <w:bCs/>
                <w:sz w:val="27"/>
                <w:szCs w:val="27"/>
              </w:rPr>
              <w:t>Судовые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8D111E" w:rsidP="008D11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 xml:space="preserve">А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8D111E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5E0C3B" w:rsidRPr="006A068D" w:rsidTr="006A068D">
        <w:trPr>
          <w:trHeight w:val="322"/>
          <w:jc w:val="center"/>
        </w:trPr>
        <w:tc>
          <w:tcPr>
            <w:tcW w:w="574" w:type="dxa"/>
            <w:vAlign w:val="center"/>
          </w:tcPr>
          <w:p w:rsidR="00BB5CF4" w:rsidRPr="006A068D" w:rsidRDefault="00BB5CF4" w:rsidP="00DD2D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6A068D">
              <w:rPr>
                <w:rFonts w:ascii="Times New Roman" w:hAnsi="Times New Roman"/>
                <w:bCs/>
                <w:sz w:val="27"/>
                <w:szCs w:val="27"/>
              </w:rPr>
              <w:t>Движители методы их расчета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8D111E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5E0C3B" w:rsidRPr="006A068D" w:rsidTr="006A068D">
        <w:trPr>
          <w:trHeight w:val="309"/>
          <w:jc w:val="center"/>
        </w:trPr>
        <w:tc>
          <w:tcPr>
            <w:tcW w:w="574" w:type="dxa"/>
            <w:vAlign w:val="center"/>
          </w:tcPr>
          <w:p w:rsidR="00BB5CF4" w:rsidRPr="006A068D" w:rsidRDefault="00BB5CF4" w:rsidP="00DD2D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widowControl w:val="0"/>
              <w:tabs>
                <w:tab w:val="left" w:pos="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Классификация мореходных качеств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8D111E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5E0C3B" w:rsidRPr="006A068D" w:rsidTr="006A068D">
        <w:trPr>
          <w:trHeight w:val="322"/>
          <w:jc w:val="center"/>
        </w:trPr>
        <w:tc>
          <w:tcPr>
            <w:tcW w:w="574" w:type="dxa"/>
            <w:vAlign w:val="center"/>
          </w:tcPr>
          <w:p w:rsidR="00BB5CF4" w:rsidRPr="006A068D" w:rsidRDefault="00BB5CF4" w:rsidP="00DD2D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widowControl w:val="0"/>
              <w:tabs>
                <w:tab w:val="left" w:pos="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bCs/>
                <w:sz w:val="27"/>
                <w:szCs w:val="27"/>
              </w:rPr>
              <w:t>Динамическая остойчивость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С</w:t>
            </w:r>
            <w:proofErr w:type="gramStart"/>
            <w:r w:rsidR="00845EE8" w:rsidRPr="006A068D">
              <w:rPr>
                <w:rFonts w:ascii="Times New Roman" w:hAnsi="Times New Roman"/>
                <w:sz w:val="27"/>
                <w:szCs w:val="27"/>
              </w:rPr>
              <w:t>,</w:t>
            </w:r>
            <w:r w:rsidR="008D111E" w:rsidRPr="006A068D">
              <w:rPr>
                <w:rFonts w:ascii="Times New Roman" w:hAnsi="Times New Roman"/>
                <w:sz w:val="27"/>
                <w:szCs w:val="27"/>
              </w:rPr>
              <w:t>В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8D111E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5E0C3B" w:rsidRPr="006A068D" w:rsidTr="006A068D">
        <w:trPr>
          <w:trHeight w:val="322"/>
          <w:jc w:val="center"/>
        </w:trPr>
        <w:tc>
          <w:tcPr>
            <w:tcW w:w="574" w:type="dxa"/>
            <w:vAlign w:val="center"/>
          </w:tcPr>
          <w:p w:rsidR="00BB5CF4" w:rsidRPr="006A068D" w:rsidRDefault="00BB5CF4" w:rsidP="00DD2D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widowControl w:val="0"/>
              <w:tabs>
                <w:tab w:val="left" w:pos="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Начальная остойчивость судна.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5E0C3B" w:rsidRPr="006A068D" w:rsidTr="006A068D">
        <w:trPr>
          <w:trHeight w:val="633"/>
          <w:jc w:val="center"/>
        </w:trPr>
        <w:tc>
          <w:tcPr>
            <w:tcW w:w="574" w:type="dxa"/>
            <w:vAlign w:val="center"/>
          </w:tcPr>
          <w:p w:rsidR="00BB5CF4" w:rsidRPr="006A068D" w:rsidRDefault="00BB5CF4" w:rsidP="00DD2D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widowControl w:val="0"/>
              <w:tabs>
                <w:tab w:val="left" w:pos="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Требования Регистра судоходства к остойчивости морских судов.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5E0C3B" w:rsidRPr="006A068D" w:rsidTr="006A068D">
        <w:trPr>
          <w:trHeight w:val="322"/>
          <w:jc w:val="center"/>
        </w:trPr>
        <w:tc>
          <w:tcPr>
            <w:tcW w:w="574" w:type="dxa"/>
            <w:vAlign w:val="center"/>
          </w:tcPr>
          <w:p w:rsidR="00BB5CF4" w:rsidRPr="006A068D" w:rsidRDefault="00BB5CF4" w:rsidP="00DD2D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widowControl w:val="0"/>
              <w:tabs>
                <w:tab w:val="left" w:pos="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Непотопляемость судна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С</w:t>
            </w:r>
            <w:proofErr w:type="gramStart"/>
            <w:r w:rsidR="00845EE8" w:rsidRPr="006A068D">
              <w:rPr>
                <w:rFonts w:ascii="Times New Roman" w:hAnsi="Times New Roman"/>
                <w:sz w:val="27"/>
                <w:szCs w:val="27"/>
              </w:rPr>
              <w:t>,</w:t>
            </w:r>
            <w:r w:rsidR="008D111E" w:rsidRPr="006A068D">
              <w:rPr>
                <w:rFonts w:ascii="Times New Roman" w:hAnsi="Times New Roman"/>
                <w:sz w:val="27"/>
                <w:szCs w:val="27"/>
              </w:rPr>
              <w:t>В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8D111E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5E0C3B" w:rsidRPr="006A068D" w:rsidTr="006A068D">
        <w:trPr>
          <w:trHeight w:val="322"/>
          <w:jc w:val="center"/>
        </w:trPr>
        <w:tc>
          <w:tcPr>
            <w:tcW w:w="574" w:type="dxa"/>
            <w:vAlign w:val="center"/>
          </w:tcPr>
          <w:p w:rsidR="00BB5CF4" w:rsidRPr="006A068D" w:rsidRDefault="00BB5CF4" w:rsidP="00DD2D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14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widowControl w:val="0"/>
              <w:tabs>
                <w:tab w:val="left" w:pos="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 xml:space="preserve">Основы прочности корпуса судна.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5E0C3B" w:rsidRPr="006A068D" w:rsidTr="006A068D">
        <w:trPr>
          <w:trHeight w:val="309"/>
          <w:jc w:val="center"/>
        </w:trPr>
        <w:tc>
          <w:tcPr>
            <w:tcW w:w="574" w:type="dxa"/>
            <w:vAlign w:val="center"/>
          </w:tcPr>
          <w:p w:rsidR="00BB5CF4" w:rsidRPr="006A068D" w:rsidRDefault="00BB5CF4" w:rsidP="00DD2DB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widowControl w:val="0"/>
              <w:tabs>
                <w:tab w:val="left" w:pos="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 xml:space="preserve">Качка и мореходность судна на волнении.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F4" w:rsidRPr="006A068D" w:rsidRDefault="00BB5CF4" w:rsidP="00DD2D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A068D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BB5CF4" w:rsidRPr="006A068D" w:rsidTr="006A068D">
        <w:trPr>
          <w:trHeight w:val="185"/>
          <w:jc w:val="center"/>
        </w:trPr>
        <w:tc>
          <w:tcPr>
            <w:tcW w:w="6874" w:type="dxa"/>
            <w:gridSpan w:val="2"/>
            <w:vAlign w:val="center"/>
          </w:tcPr>
          <w:p w:rsidR="00BB5CF4" w:rsidRPr="006A068D" w:rsidRDefault="00BB5CF4" w:rsidP="0041499C">
            <w:pPr>
              <w:pStyle w:val="1"/>
              <w:rPr>
                <w:sz w:val="27"/>
                <w:szCs w:val="27"/>
              </w:rPr>
            </w:pPr>
            <w:r w:rsidRPr="006A068D">
              <w:rPr>
                <w:b/>
                <w:sz w:val="27"/>
                <w:szCs w:val="27"/>
              </w:rPr>
              <w:t>Количество заданий одного варианта теста</w:t>
            </w:r>
          </w:p>
        </w:tc>
        <w:tc>
          <w:tcPr>
            <w:tcW w:w="2934" w:type="dxa"/>
            <w:gridSpan w:val="2"/>
            <w:tcBorders>
              <w:right w:val="single" w:sz="4" w:space="0" w:color="auto"/>
            </w:tcBorders>
            <w:vAlign w:val="center"/>
          </w:tcPr>
          <w:p w:rsidR="00BB5CF4" w:rsidRPr="006A068D" w:rsidRDefault="00BB5CF4" w:rsidP="008A71A6">
            <w:pPr>
              <w:spacing w:after="0"/>
              <w:jc w:val="center"/>
              <w:rPr>
                <w:sz w:val="27"/>
                <w:szCs w:val="27"/>
              </w:rPr>
            </w:pPr>
            <w:r w:rsidRPr="006A068D">
              <w:rPr>
                <w:rFonts w:ascii="Times New Roman" w:hAnsi="Times New Roman"/>
                <w:b/>
                <w:sz w:val="27"/>
                <w:szCs w:val="27"/>
              </w:rPr>
              <w:t>20</w:t>
            </w:r>
          </w:p>
        </w:tc>
      </w:tr>
    </w:tbl>
    <w:p w:rsidR="00662B9C" w:rsidRPr="00CC1753" w:rsidRDefault="00662B9C" w:rsidP="006A068D">
      <w:pPr>
        <w:pStyle w:val="11"/>
        <w:shd w:val="clear" w:color="auto" w:fill="auto"/>
        <w:spacing w:line="240" w:lineRule="auto"/>
        <w:ind w:right="40" w:firstLine="708"/>
        <w:rPr>
          <w:rFonts w:ascii="Times New Roman" w:hAnsi="Times New Roman" w:cs="Times New Roman"/>
          <w:spacing w:val="0"/>
          <w:sz w:val="28"/>
          <w:szCs w:val="28"/>
          <w:lang w:eastAsia="ru-RU"/>
        </w:rPr>
      </w:pPr>
      <w:r w:rsidRPr="006A068D">
        <w:rPr>
          <w:rFonts w:ascii="Times New Roman" w:hAnsi="Times New Roman"/>
          <w:b/>
          <w:sz w:val="27"/>
          <w:szCs w:val="27"/>
        </w:rPr>
        <w:t>4</w:t>
      </w:r>
      <w:r w:rsidRPr="006A068D">
        <w:rPr>
          <w:rFonts w:ascii="Times New Roman" w:hAnsi="Times New Roman"/>
          <w:b/>
          <w:sz w:val="28"/>
          <w:szCs w:val="28"/>
        </w:rPr>
        <w:t>. Описание содержания заданий</w:t>
      </w:r>
      <w:r w:rsidRPr="006A068D">
        <w:rPr>
          <w:rFonts w:ascii="Times New Roman" w:hAnsi="Times New Roman" w:cs="Times New Roman"/>
          <w:b/>
          <w:sz w:val="28"/>
          <w:szCs w:val="28"/>
        </w:rPr>
        <w:t>:</w:t>
      </w:r>
      <w:r w:rsidR="008E3007" w:rsidRPr="006A068D">
        <w:rPr>
          <w:rFonts w:ascii="Times New Roman" w:hAnsi="Times New Roman" w:cs="Times New Roman"/>
          <w:sz w:val="28"/>
          <w:szCs w:val="28"/>
        </w:rPr>
        <w:t xml:space="preserve"> </w:t>
      </w:r>
      <w:r w:rsidR="0009217C" w:rsidRPr="006A068D">
        <w:rPr>
          <w:rFonts w:ascii="Times New Roman" w:hAnsi="Times New Roman" w:cs="Times New Roman"/>
          <w:sz w:val="28"/>
          <w:szCs w:val="28"/>
        </w:rPr>
        <w:t>содержание заданий основано на</w:t>
      </w:r>
      <w:r w:rsidR="00C961C4" w:rsidRPr="006A068D">
        <w:rPr>
          <w:rFonts w:ascii="Times New Roman" w:hAnsi="Times New Roman" w:cs="Times New Roman"/>
          <w:sz w:val="28"/>
          <w:szCs w:val="28"/>
        </w:rPr>
        <w:t>:</w:t>
      </w:r>
      <w:r w:rsidR="0009217C" w:rsidRPr="006A068D">
        <w:rPr>
          <w:rFonts w:ascii="Times New Roman" w:hAnsi="Times New Roman" w:cs="Times New Roman"/>
          <w:sz w:val="28"/>
          <w:szCs w:val="28"/>
        </w:rPr>
        <w:t xml:space="preserve"> понимании устройства основных типов </w:t>
      </w:r>
      <w:r w:rsidR="0009217C" w:rsidRPr="006A068D">
        <w:rPr>
          <w:rFonts w:ascii="Times New Roman" w:hAnsi="Times New Roman" w:cs="Times New Roman"/>
          <w:spacing w:val="0"/>
          <w:sz w:val="28"/>
          <w:szCs w:val="28"/>
          <w:lang w:eastAsia="ru-RU"/>
        </w:rPr>
        <w:t>транспортных морских судов, владении терминологии по устройству и конструкции корпуса судна</w:t>
      </w:r>
      <w:r w:rsidR="00C961C4" w:rsidRPr="006A068D">
        <w:rPr>
          <w:rFonts w:ascii="Times New Roman" w:hAnsi="Times New Roman" w:cs="Times New Roman"/>
          <w:spacing w:val="0"/>
          <w:sz w:val="28"/>
          <w:szCs w:val="28"/>
          <w:lang w:eastAsia="ru-RU"/>
        </w:rPr>
        <w:t xml:space="preserve"> в </w:t>
      </w:r>
      <w:r w:rsidR="0009217C" w:rsidRPr="006A068D">
        <w:rPr>
          <w:rFonts w:ascii="Times New Roman" w:hAnsi="Times New Roman" w:cs="Times New Roman"/>
          <w:spacing w:val="0"/>
          <w:sz w:val="28"/>
          <w:szCs w:val="28"/>
          <w:lang w:eastAsia="ru-RU"/>
        </w:rPr>
        <w:t>соответствии с тр</w:t>
      </w:r>
      <w:r w:rsidR="00C961C4" w:rsidRPr="006A068D">
        <w:rPr>
          <w:rFonts w:ascii="Times New Roman" w:hAnsi="Times New Roman" w:cs="Times New Roman"/>
          <w:spacing w:val="0"/>
          <w:sz w:val="28"/>
          <w:szCs w:val="28"/>
          <w:lang w:eastAsia="ru-RU"/>
        </w:rPr>
        <w:t xml:space="preserve">ебованиями Конвенции </w:t>
      </w:r>
      <w:r w:rsidR="006A068D">
        <w:rPr>
          <w:rFonts w:ascii="Times New Roman" w:hAnsi="Times New Roman" w:cs="Times New Roman"/>
          <w:spacing w:val="0"/>
          <w:sz w:val="28"/>
          <w:szCs w:val="28"/>
          <w:lang w:eastAsia="ru-RU"/>
        </w:rPr>
        <w:t xml:space="preserve"> </w:t>
      </w:r>
      <w:r w:rsidR="00C961C4" w:rsidRPr="006A068D">
        <w:rPr>
          <w:rFonts w:ascii="Times New Roman" w:hAnsi="Times New Roman" w:cs="Times New Roman"/>
          <w:spacing w:val="0"/>
          <w:sz w:val="28"/>
          <w:szCs w:val="28"/>
          <w:lang w:eastAsia="ru-RU"/>
        </w:rPr>
        <w:t>ПДМНВ78/95;</w:t>
      </w:r>
      <w:r w:rsidR="006A068D">
        <w:rPr>
          <w:rFonts w:ascii="Times New Roman" w:hAnsi="Times New Roman" w:cs="Times New Roman"/>
          <w:spacing w:val="0"/>
          <w:sz w:val="28"/>
          <w:szCs w:val="28"/>
          <w:lang w:eastAsia="ru-RU"/>
        </w:rPr>
        <w:t xml:space="preserve">  </w:t>
      </w:r>
      <w:r w:rsidR="00C961C4" w:rsidRPr="006A068D">
        <w:rPr>
          <w:rFonts w:ascii="Times New Roman" w:hAnsi="Times New Roman" w:cs="Times New Roman"/>
          <w:spacing w:val="0"/>
          <w:sz w:val="28"/>
          <w:szCs w:val="28"/>
          <w:lang w:eastAsia="ru-RU"/>
        </w:rPr>
        <w:t>умении анализировать расчетные методики, использующиеся в практической</w:t>
      </w:r>
      <w:r w:rsidR="00C961C4">
        <w:rPr>
          <w:rFonts w:ascii="Times New Roman" w:hAnsi="Times New Roman" w:cs="Times New Roman"/>
          <w:spacing w:val="0"/>
          <w:sz w:val="28"/>
          <w:szCs w:val="28"/>
          <w:lang w:eastAsia="ru-RU"/>
        </w:rPr>
        <w:t xml:space="preserve"> </w:t>
      </w:r>
      <w:r w:rsidR="006A068D">
        <w:rPr>
          <w:rFonts w:ascii="Times New Roman" w:hAnsi="Times New Roman" w:cs="Times New Roman"/>
          <w:spacing w:val="0"/>
          <w:sz w:val="28"/>
          <w:szCs w:val="28"/>
          <w:lang w:eastAsia="ru-RU"/>
        </w:rPr>
        <w:t xml:space="preserve">                                         </w:t>
      </w:r>
      <w:r w:rsidR="00C961C4">
        <w:rPr>
          <w:rFonts w:ascii="Times New Roman" w:hAnsi="Times New Roman" w:cs="Times New Roman"/>
          <w:spacing w:val="0"/>
          <w:sz w:val="28"/>
          <w:szCs w:val="28"/>
          <w:lang w:eastAsia="ru-RU"/>
        </w:rPr>
        <w:t xml:space="preserve">деятельности; умении обобщать на практике теоретические знания по теории  и устройству судна в </w:t>
      </w:r>
      <w:r w:rsidR="00C961C4" w:rsidRPr="00C961C4">
        <w:rPr>
          <w:rFonts w:ascii="Times New Roman" w:hAnsi="Times New Roman" w:cs="Times New Roman"/>
          <w:spacing w:val="0"/>
          <w:sz w:val="28"/>
          <w:szCs w:val="28"/>
          <w:shd w:val="clear" w:color="auto" w:fill="auto"/>
          <w:lang w:eastAsia="ru-RU"/>
        </w:rPr>
        <w:t>соответствии с требованиями международных конвенций и Правил Морского Регистра судоходства.</w:t>
      </w:r>
      <w:r w:rsidR="0009217C">
        <w:rPr>
          <w:rFonts w:ascii="Times New Roman" w:hAnsi="Times New Roman" w:cs="Times New Roman"/>
          <w:spacing w:val="0"/>
          <w:sz w:val="28"/>
          <w:szCs w:val="28"/>
          <w:lang w:eastAsia="ru-RU"/>
        </w:rPr>
        <w:t xml:space="preserve"> </w:t>
      </w:r>
    </w:p>
    <w:p w:rsidR="00662B9C" w:rsidRPr="005E0C3B" w:rsidRDefault="00662B9C" w:rsidP="00CC17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0C3B">
        <w:rPr>
          <w:rFonts w:ascii="Times New Roman" w:hAnsi="Times New Roman"/>
          <w:b/>
          <w:sz w:val="28"/>
          <w:szCs w:val="28"/>
        </w:rPr>
        <w:lastRenderedPageBreak/>
        <w:t>5.Среднее время выполнение задания:</w:t>
      </w:r>
      <w:r w:rsidR="008A71A6" w:rsidRPr="005E0C3B">
        <w:rPr>
          <w:rFonts w:ascii="Times New Roman" w:hAnsi="Times New Roman"/>
          <w:b/>
          <w:sz w:val="28"/>
          <w:szCs w:val="28"/>
        </w:rPr>
        <w:t xml:space="preserve"> </w:t>
      </w:r>
      <w:r w:rsidRPr="005E0C3B">
        <w:rPr>
          <w:rFonts w:ascii="Times New Roman" w:hAnsi="Times New Roman"/>
          <w:sz w:val="28"/>
          <w:szCs w:val="28"/>
        </w:rPr>
        <w:t>Продолжительность выполнения одного задания– 2,5 минуты.</w:t>
      </w:r>
      <w:r w:rsidR="008A71A6" w:rsidRPr="005E0C3B">
        <w:rPr>
          <w:rFonts w:ascii="Times New Roman" w:hAnsi="Times New Roman"/>
          <w:b/>
          <w:sz w:val="28"/>
          <w:szCs w:val="28"/>
        </w:rPr>
        <w:t xml:space="preserve"> </w:t>
      </w:r>
      <w:r w:rsidRPr="005E0C3B">
        <w:rPr>
          <w:rFonts w:ascii="Times New Roman" w:hAnsi="Times New Roman"/>
          <w:sz w:val="28"/>
          <w:szCs w:val="28"/>
        </w:rPr>
        <w:t>Общее время теста составляет 50 минут</w:t>
      </w:r>
    </w:p>
    <w:p w:rsidR="00662B9C" w:rsidRPr="005E0C3B" w:rsidRDefault="00662B9C" w:rsidP="00662B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0C3B">
        <w:rPr>
          <w:rFonts w:ascii="Times New Roman" w:hAnsi="Times New Roman"/>
          <w:b/>
          <w:sz w:val="28"/>
          <w:szCs w:val="28"/>
        </w:rPr>
        <w:t>6. Количество заданий в одной версии теста:</w:t>
      </w:r>
    </w:p>
    <w:p w:rsidR="00662B9C" w:rsidRPr="00095805" w:rsidRDefault="00662B9C" w:rsidP="00662B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5805">
        <w:rPr>
          <w:rFonts w:ascii="Times New Roman" w:hAnsi="Times New Roman"/>
          <w:sz w:val="28"/>
          <w:szCs w:val="28"/>
        </w:rPr>
        <w:t xml:space="preserve">В одном варианте теста </w:t>
      </w:r>
      <w:r w:rsidR="002E5907" w:rsidRPr="00095805">
        <w:rPr>
          <w:rFonts w:ascii="Times New Roman" w:hAnsi="Times New Roman"/>
          <w:sz w:val="28"/>
          <w:szCs w:val="28"/>
        </w:rPr>
        <w:t>–</w:t>
      </w:r>
      <w:r w:rsidRPr="00095805">
        <w:rPr>
          <w:rFonts w:ascii="Times New Roman" w:hAnsi="Times New Roman"/>
          <w:sz w:val="28"/>
          <w:szCs w:val="28"/>
        </w:rPr>
        <w:t xml:space="preserve"> 20</w:t>
      </w:r>
      <w:r w:rsidR="002E5907" w:rsidRPr="00095805">
        <w:rPr>
          <w:rFonts w:ascii="Times New Roman" w:hAnsi="Times New Roman"/>
          <w:sz w:val="28"/>
          <w:szCs w:val="28"/>
        </w:rPr>
        <w:t xml:space="preserve"> </w:t>
      </w:r>
      <w:r w:rsidRPr="00095805">
        <w:rPr>
          <w:rFonts w:ascii="Times New Roman" w:hAnsi="Times New Roman"/>
          <w:sz w:val="28"/>
          <w:szCs w:val="28"/>
        </w:rPr>
        <w:t>заданий.</w:t>
      </w:r>
    </w:p>
    <w:p w:rsidR="00662B9C" w:rsidRPr="00095805" w:rsidRDefault="00662B9C" w:rsidP="00662B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5805">
        <w:rPr>
          <w:rFonts w:ascii="Times New Roman" w:hAnsi="Times New Roman"/>
          <w:sz w:val="28"/>
          <w:szCs w:val="28"/>
        </w:rPr>
        <w:t>Распределение тестовых заданий по уровню сложности:</w:t>
      </w:r>
    </w:p>
    <w:p w:rsidR="00662B9C" w:rsidRPr="00095805" w:rsidRDefault="00662B9C" w:rsidP="00662B9C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095805">
        <w:rPr>
          <w:rFonts w:ascii="Times New Roman" w:hAnsi="Times New Roman"/>
          <w:sz w:val="28"/>
          <w:szCs w:val="28"/>
        </w:rPr>
        <w:t>- легкий (A) - 6 заданий (30%);</w:t>
      </w:r>
    </w:p>
    <w:p w:rsidR="00662B9C" w:rsidRPr="00095805" w:rsidRDefault="00662B9C" w:rsidP="00662B9C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095805">
        <w:rPr>
          <w:rFonts w:ascii="Times New Roman" w:hAnsi="Times New Roman"/>
          <w:sz w:val="28"/>
          <w:szCs w:val="28"/>
        </w:rPr>
        <w:t>- средний (B) - 8 заданий (40%);</w:t>
      </w:r>
    </w:p>
    <w:p w:rsidR="00662B9C" w:rsidRPr="00CC1753" w:rsidRDefault="00662B9C" w:rsidP="00CC1753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095805">
        <w:rPr>
          <w:rFonts w:ascii="Times New Roman" w:hAnsi="Times New Roman"/>
          <w:sz w:val="28"/>
          <w:szCs w:val="28"/>
        </w:rPr>
        <w:t>- сложный (C) - 6 заданий (30%).</w:t>
      </w:r>
    </w:p>
    <w:p w:rsidR="00662B9C" w:rsidRPr="005E0C3B" w:rsidRDefault="00662B9C" w:rsidP="00662B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0C3B">
        <w:rPr>
          <w:rFonts w:ascii="Times New Roman" w:hAnsi="Times New Roman"/>
          <w:b/>
          <w:sz w:val="28"/>
          <w:szCs w:val="28"/>
        </w:rPr>
        <w:t>7. Форма задания:</w:t>
      </w:r>
    </w:p>
    <w:p w:rsidR="00763523" w:rsidRPr="00205C8F" w:rsidRDefault="00662B9C" w:rsidP="00662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C3B">
        <w:rPr>
          <w:rFonts w:ascii="Times New Roman" w:hAnsi="Times New Roman"/>
          <w:sz w:val="28"/>
          <w:szCs w:val="28"/>
        </w:rPr>
        <w:t xml:space="preserve">Тестовые задания представлены в закрытой форме, </w:t>
      </w:r>
      <w:r w:rsidR="00BF047C" w:rsidRPr="005E0C3B">
        <w:rPr>
          <w:rFonts w:ascii="Times New Roman" w:hAnsi="Times New Roman"/>
          <w:sz w:val="28"/>
          <w:szCs w:val="28"/>
        </w:rPr>
        <w:t>с выбором одного или нескольких правильных ответов</w:t>
      </w:r>
    </w:p>
    <w:p w:rsidR="00662B9C" w:rsidRPr="005E0C3B" w:rsidRDefault="00662B9C" w:rsidP="00662B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0C3B">
        <w:rPr>
          <w:rFonts w:ascii="Times New Roman" w:hAnsi="Times New Roman"/>
          <w:b/>
          <w:sz w:val="28"/>
          <w:szCs w:val="28"/>
        </w:rPr>
        <w:t>8. Оценка выполнения задания:</w:t>
      </w:r>
    </w:p>
    <w:p w:rsidR="00427FC3" w:rsidRPr="009132C4" w:rsidRDefault="00427FC3" w:rsidP="00427F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32C4">
        <w:rPr>
          <w:rFonts w:ascii="Times New Roman" w:eastAsia="Calibri" w:hAnsi="Times New Roman" w:cs="Times New Roman"/>
          <w:sz w:val="28"/>
          <w:szCs w:val="28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662B9C" w:rsidRPr="005E0C3B" w:rsidRDefault="00662B9C" w:rsidP="00662B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0C3B">
        <w:rPr>
          <w:rFonts w:ascii="Times New Roman" w:hAnsi="Times New Roman"/>
          <w:b/>
          <w:sz w:val="28"/>
          <w:szCs w:val="28"/>
        </w:rPr>
        <w:t>9. Список рекомендуемой литературы:</w:t>
      </w:r>
    </w:p>
    <w:p w:rsidR="007B1D3D" w:rsidRPr="005E0C3B" w:rsidRDefault="002E5907" w:rsidP="007B1D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3B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5E0C3B">
        <w:rPr>
          <w:rFonts w:ascii="Times New Roman" w:hAnsi="Times New Roman" w:cs="Times New Roman"/>
          <w:bCs/>
          <w:sz w:val="28"/>
          <w:szCs w:val="28"/>
        </w:rPr>
        <w:t>Кацман</w:t>
      </w:r>
      <w:proofErr w:type="spellEnd"/>
      <w:r w:rsidRPr="005E0C3B">
        <w:rPr>
          <w:rFonts w:ascii="Times New Roman" w:hAnsi="Times New Roman" w:cs="Times New Roman"/>
          <w:bCs/>
          <w:sz w:val="28"/>
          <w:szCs w:val="28"/>
        </w:rPr>
        <w:t xml:space="preserve"> Ф.М., </w:t>
      </w:r>
      <w:proofErr w:type="spellStart"/>
      <w:r w:rsidRPr="005E0C3B">
        <w:rPr>
          <w:rFonts w:ascii="Times New Roman" w:hAnsi="Times New Roman" w:cs="Times New Roman"/>
          <w:bCs/>
          <w:sz w:val="28"/>
          <w:szCs w:val="28"/>
        </w:rPr>
        <w:t>Дорогостайский</w:t>
      </w:r>
      <w:proofErr w:type="spellEnd"/>
      <w:r w:rsidRPr="005E0C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1D3D" w:rsidRPr="005E0C3B">
        <w:rPr>
          <w:rFonts w:ascii="Times New Roman" w:hAnsi="Times New Roman" w:cs="Times New Roman"/>
          <w:bCs/>
          <w:sz w:val="28"/>
          <w:szCs w:val="28"/>
        </w:rPr>
        <w:t xml:space="preserve">Д.В. Теория судна и движители: Учебник. -Л.: Судостроение, </w:t>
      </w:r>
      <w:r w:rsidR="008A71A6" w:rsidRPr="005E0C3B">
        <w:rPr>
          <w:rFonts w:ascii="Times New Roman" w:hAnsi="Times New Roman" w:cs="Times New Roman"/>
          <w:bCs/>
          <w:sz w:val="28"/>
          <w:szCs w:val="28"/>
        </w:rPr>
        <w:t>2009</w:t>
      </w:r>
      <w:r w:rsidR="007B1D3D" w:rsidRPr="005E0C3B">
        <w:rPr>
          <w:rFonts w:ascii="Times New Roman" w:hAnsi="Times New Roman" w:cs="Times New Roman"/>
          <w:bCs/>
          <w:sz w:val="28"/>
          <w:szCs w:val="28"/>
        </w:rPr>
        <w:t xml:space="preserve"> 280с. </w:t>
      </w:r>
    </w:p>
    <w:p w:rsidR="007B1D3D" w:rsidRPr="005E0C3B" w:rsidRDefault="008A71A6" w:rsidP="007B1D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3B">
        <w:rPr>
          <w:rFonts w:ascii="Times New Roman" w:hAnsi="Times New Roman" w:cs="Times New Roman"/>
          <w:bCs/>
          <w:sz w:val="28"/>
          <w:szCs w:val="28"/>
        </w:rPr>
        <w:t>2</w:t>
      </w:r>
      <w:r w:rsidR="007B1D3D" w:rsidRPr="005E0C3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0D1392" w:rsidRPr="005E0C3B">
        <w:rPr>
          <w:rFonts w:ascii="Times New Roman" w:hAnsi="Times New Roman" w:cs="Times New Roman"/>
          <w:bCs/>
          <w:sz w:val="28"/>
          <w:szCs w:val="28"/>
        </w:rPr>
        <w:t>Шарлай</w:t>
      </w:r>
      <w:proofErr w:type="spellEnd"/>
      <w:r w:rsidR="000D1392" w:rsidRPr="005E0C3B">
        <w:rPr>
          <w:rFonts w:ascii="Times New Roman" w:hAnsi="Times New Roman" w:cs="Times New Roman"/>
          <w:bCs/>
          <w:sz w:val="28"/>
          <w:szCs w:val="28"/>
        </w:rPr>
        <w:t xml:space="preserve"> Г.Н. </w:t>
      </w:r>
      <w:r w:rsidR="007B1D3D" w:rsidRPr="005E0C3B">
        <w:rPr>
          <w:rFonts w:ascii="Times New Roman" w:hAnsi="Times New Roman" w:cs="Times New Roman"/>
          <w:bCs/>
          <w:sz w:val="28"/>
          <w:szCs w:val="28"/>
        </w:rPr>
        <w:t xml:space="preserve">Управление морским судном: учебное пособие /. - Владивосток: </w:t>
      </w:r>
      <w:proofErr w:type="spellStart"/>
      <w:r w:rsidR="007B1D3D" w:rsidRPr="005E0C3B">
        <w:rPr>
          <w:rFonts w:ascii="Times New Roman" w:hAnsi="Times New Roman" w:cs="Times New Roman"/>
          <w:bCs/>
          <w:sz w:val="28"/>
          <w:szCs w:val="28"/>
        </w:rPr>
        <w:t>Мор.гос</w:t>
      </w:r>
      <w:proofErr w:type="spellEnd"/>
      <w:r w:rsidR="007B1D3D" w:rsidRPr="005E0C3B">
        <w:rPr>
          <w:rFonts w:ascii="Times New Roman" w:hAnsi="Times New Roman" w:cs="Times New Roman"/>
          <w:bCs/>
          <w:sz w:val="28"/>
          <w:szCs w:val="28"/>
        </w:rPr>
        <w:t xml:space="preserve">. ун-т, 2011. -543с. </w:t>
      </w:r>
    </w:p>
    <w:p w:rsidR="00344442" w:rsidRDefault="008A71A6" w:rsidP="00CC1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C3B">
        <w:rPr>
          <w:rFonts w:ascii="Times New Roman" w:hAnsi="Times New Roman" w:cs="Times New Roman"/>
          <w:bCs/>
          <w:sz w:val="28"/>
          <w:szCs w:val="28"/>
        </w:rPr>
        <w:t>3</w:t>
      </w:r>
      <w:r w:rsidR="007B1D3D" w:rsidRPr="005E0C3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7B1D3D" w:rsidRPr="005E0C3B">
        <w:rPr>
          <w:rFonts w:ascii="Times New Roman" w:hAnsi="Times New Roman" w:cs="Times New Roman"/>
          <w:sz w:val="28"/>
          <w:szCs w:val="28"/>
        </w:rPr>
        <w:t>Жинкин</w:t>
      </w:r>
      <w:proofErr w:type="spellEnd"/>
      <w:r w:rsidR="007B1D3D" w:rsidRPr="005E0C3B">
        <w:rPr>
          <w:rFonts w:ascii="Times New Roman" w:hAnsi="Times New Roman" w:cs="Times New Roman"/>
          <w:sz w:val="28"/>
          <w:szCs w:val="28"/>
        </w:rPr>
        <w:t xml:space="preserve"> В.Б. Теория устройства судна: Учебник.-3-е изд., СПб</w:t>
      </w:r>
      <w:proofErr w:type="gramStart"/>
      <w:r w:rsidR="007B1D3D" w:rsidRPr="005E0C3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7B1D3D" w:rsidRPr="005E0C3B">
        <w:rPr>
          <w:rFonts w:ascii="Times New Roman" w:hAnsi="Times New Roman" w:cs="Times New Roman"/>
          <w:sz w:val="28"/>
          <w:szCs w:val="28"/>
        </w:rPr>
        <w:t>Судостроение, 2014.-336с</w:t>
      </w:r>
      <w:r w:rsidR="007B1D3D" w:rsidRPr="005E0C3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27FC3" w:rsidRDefault="00427FC3" w:rsidP="00CC1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F14585" w:rsidRDefault="00F14585" w:rsidP="00CC1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bookmarkStart w:id="0" w:name="_GoBack"/>
      <w:bookmarkEnd w:id="0"/>
    </w:p>
    <w:sectPr w:rsidR="00F14585" w:rsidSect="006A068D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02458AC"/>
    <w:multiLevelType w:val="hybridMultilevel"/>
    <w:tmpl w:val="CD18CBF2"/>
    <w:lvl w:ilvl="0" w:tplc="BF944798">
      <w:start w:val="1"/>
      <w:numFmt w:val="decimal"/>
      <w:lvlText w:val="%1."/>
      <w:lvlJc w:val="left"/>
      <w:pPr>
        <w:ind w:left="744" w:hanging="384"/>
      </w:pPr>
      <w:rPr>
        <w:rFonts w:ascii="Times New Roman" w:eastAsiaTheme="minorHAnsi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0715D"/>
    <w:multiLevelType w:val="hybridMultilevel"/>
    <w:tmpl w:val="C8CA76EA"/>
    <w:lvl w:ilvl="0" w:tplc="C9D0B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91AE6"/>
    <w:multiLevelType w:val="hybridMultilevel"/>
    <w:tmpl w:val="4B1A7B2A"/>
    <w:lvl w:ilvl="0" w:tplc="990271BA">
      <w:start w:val="1"/>
      <w:numFmt w:val="decimal"/>
      <w:lvlText w:val="%1."/>
      <w:lvlJc w:val="left"/>
      <w:pPr>
        <w:ind w:left="744" w:hanging="3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A2494"/>
    <w:multiLevelType w:val="hybridMultilevel"/>
    <w:tmpl w:val="7C7ADC76"/>
    <w:lvl w:ilvl="0" w:tplc="DC9AB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37918"/>
    <w:multiLevelType w:val="hybridMultilevel"/>
    <w:tmpl w:val="4E50B92A"/>
    <w:lvl w:ilvl="0" w:tplc="CB843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319C8"/>
    <w:multiLevelType w:val="hybridMultilevel"/>
    <w:tmpl w:val="8FE0124E"/>
    <w:lvl w:ilvl="0" w:tplc="868AE6B6">
      <w:start w:val="1"/>
      <w:numFmt w:val="decimal"/>
      <w:lvlText w:val="%1."/>
      <w:lvlJc w:val="left"/>
      <w:pPr>
        <w:ind w:left="744" w:hanging="384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440C7"/>
    <w:rsid w:val="00051C82"/>
    <w:rsid w:val="000832F4"/>
    <w:rsid w:val="0009217C"/>
    <w:rsid w:val="00093B4A"/>
    <w:rsid w:val="00095805"/>
    <w:rsid w:val="000C6CE4"/>
    <w:rsid w:val="000D1392"/>
    <w:rsid w:val="000D4A73"/>
    <w:rsid w:val="000F2A55"/>
    <w:rsid w:val="001007B5"/>
    <w:rsid w:val="00104BC6"/>
    <w:rsid w:val="00112C07"/>
    <w:rsid w:val="00116CD6"/>
    <w:rsid w:val="00120C29"/>
    <w:rsid w:val="00126819"/>
    <w:rsid w:val="00145731"/>
    <w:rsid w:val="001921B4"/>
    <w:rsid w:val="001A572D"/>
    <w:rsid w:val="001D6A5D"/>
    <w:rsid w:val="001E5CBD"/>
    <w:rsid w:val="00205C8F"/>
    <w:rsid w:val="00251C9C"/>
    <w:rsid w:val="00256D4B"/>
    <w:rsid w:val="00263701"/>
    <w:rsid w:val="002901CF"/>
    <w:rsid w:val="002D7C5E"/>
    <w:rsid w:val="002E5907"/>
    <w:rsid w:val="00312EFC"/>
    <w:rsid w:val="0032131D"/>
    <w:rsid w:val="00344442"/>
    <w:rsid w:val="0035333A"/>
    <w:rsid w:val="00390543"/>
    <w:rsid w:val="003E5CC1"/>
    <w:rsid w:val="00413116"/>
    <w:rsid w:val="0041499C"/>
    <w:rsid w:val="00427FC3"/>
    <w:rsid w:val="00442973"/>
    <w:rsid w:val="004777D8"/>
    <w:rsid w:val="004C1661"/>
    <w:rsid w:val="004C247E"/>
    <w:rsid w:val="004C6215"/>
    <w:rsid w:val="004D7153"/>
    <w:rsid w:val="00515DC1"/>
    <w:rsid w:val="00523736"/>
    <w:rsid w:val="0052514E"/>
    <w:rsid w:val="00582DD6"/>
    <w:rsid w:val="005C6B8B"/>
    <w:rsid w:val="005E0C3B"/>
    <w:rsid w:val="005E70DF"/>
    <w:rsid w:val="00623E22"/>
    <w:rsid w:val="006347C1"/>
    <w:rsid w:val="006551F6"/>
    <w:rsid w:val="00660688"/>
    <w:rsid w:val="00660A51"/>
    <w:rsid w:val="00662B9C"/>
    <w:rsid w:val="006A068D"/>
    <w:rsid w:val="006B0B74"/>
    <w:rsid w:val="006B6B40"/>
    <w:rsid w:val="007026DE"/>
    <w:rsid w:val="00722AE2"/>
    <w:rsid w:val="00734EC1"/>
    <w:rsid w:val="00735AF5"/>
    <w:rsid w:val="00753B43"/>
    <w:rsid w:val="00761CE9"/>
    <w:rsid w:val="00763523"/>
    <w:rsid w:val="007728AD"/>
    <w:rsid w:val="00785891"/>
    <w:rsid w:val="007A5F09"/>
    <w:rsid w:val="007B1D3D"/>
    <w:rsid w:val="007C5BDE"/>
    <w:rsid w:val="007E03BA"/>
    <w:rsid w:val="00813BBC"/>
    <w:rsid w:val="00825E5F"/>
    <w:rsid w:val="00845EE8"/>
    <w:rsid w:val="00871F1F"/>
    <w:rsid w:val="008A33B2"/>
    <w:rsid w:val="008A496C"/>
    <w:rsid w:val="008A71A6"/>
    <w:rsid w:val="008C5A56"/>
    <w:rsid w:val="008D111E"/>
    <w:rsid w:val="008E165C"/>
    <w:rsid w:val="008E3007"/>
    <w:rsid w:val="00906FAF"/>
    <w:rsid w:val="009479AC"/>
    <w:rsid w:val="009935F5"/>
    <w:rsid w:val="009E110F"/>
    <w:rsid w:val="009E1F61"/>
    <w:rsid w:val="00A17057"/>
    <w:rsid w:val="00A356BA"/>
    <w:rsid w:val="00A52570"/>
    <w:rsid w:val="00A5385C"/>
    <w:rsid w:val="00A55604"/>
    <w:rsid w:val="00A61380"/>
    <w:rsid w:val="00A75F6D"/>
    <w:rsid w:val="00A9015A"/>
    <w:rsid w:val="00AA1C7B"/>
    <w:rsid w:val="00AB5B89"/>
    <w:rsid w:val="00B112C1"/>
    <w:rsid w:val="00B25A73"/>
    <w:rsid w:val="00B8008C"/>
    <w:rsid w:val="00B829E6"/>
    <w:rsid w:val="00B9305A"/>
    <w:rsid w:val="00BB5CF4"/>
    <w:rsid w:val="00BC7250"/>
    <w:rsid w:val="00BF047C"/>
    <w:rsid w:val="00C1276E"/>
    <w:rsid w:val="00C264C2"/>
    <w:rsid w:val="00C37EAE"/>
    <w:rsid w:val="00C51DB7"/>
    <w:rsid w:val="00C54FD8"/>
    <w:rsid w:val="00C556BB"/>
    <w:rsid w:val="00C55A66"/>
    <w:rsid w:val="00C6460D"/>
    <w:rsid w:val="00C72810"/>
    <w:rsid w:val="00C775E2"/>
    <w:rsid w:val="00C961C4"/>
    <w:rsid w:val="00CB322B"/>
    <w:rsid w:val="00CB43BA"/>
    <w:rsid w:val="00CB5D8C"/>
    <w:rsid w:val="00CC1753"/>
    <w:rsid w:val="00D049D2"/>
    <w:rsid w:val="00D8337A"/>
    <w:rsid w:val="00D9407F"/>
    <w:rsid w:val="00DA5D29"/>
    <w:rsid w:val="00DD1067"/>
    <w:rsid w:val="00DD2DB5"/>
    <w:rsid w:val="00DF0E14"/>
    <w:rsid w:val="00E6365B"/>
    <w:rsid w:val="00E94262"/>
    <w:rsid w:val="00EA00DB"/>
    <w:rsid w:val="00EB2022"/>
    <w:rsid w:val="00EE3BAC"/>
    <w:rsid w:val="00EE3E81"/>
    <w:rsid w:val="00F128D9"/>
    <w:rsid w:val="00F14585"/>
    <w:rsid w:val="00F5108D"/>
    <w:rsid w:val="00F777E4"/>
    <w:rsid w:val="00F8331C"/>
    <w:rsid w:val="00FB6423"/>
    <w:rsid w:val="00FD54D7"/>
    <w:rsid w:val="00FE7A78"/>
    <w:rsid w:val="00FF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0pt">
    <w:name w:val="Основной текст + Полужирный;Интервал 0 pt"/>
    <w:rsid w:val="008C5A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ae">
    <w:name w:val="Основной текст_"/>
    <w:link w:val="11"/>
    <w:rsid w:val="008C5A56"/>
    <w:rPr>
      <w:spacing w:val="10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e"/>
    <w:rsid w:val="008C5A56"/>
    <w:pPr>
      <w:widowControl w:val="0"/>
      <w:shd w:val="clear" w:color="auto" w:fill="FFFFFF"/>
      <w:spacing w:after="0" w:line="250" w:lineRule="exact"/>
      <w:ind w:hanging="240"/>
      <w:jc w:val="both"/>
    </w:pPr>
    <w:rPr>
      <w:spacing w:val="1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093B4A"/>
  </w:style>
  <w:style w:type="paragraph" w:customStyle="1" w:styleId="kztxt">
    <w:name w:val="kztxt"/>
    <w:basedOn w:val="a"/>
    <w:rsid w:val="0009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0pt">
    <w:name w:val="Основной текст + Полужирный;Интервал 0 pt"/>
    <w:rsid w:val="008C5A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ae">
    <w:name w:val="Основной текст_"/>
    <w:link w:val="11"/>
    <w:rsid w:val="008C5A56"/>
    <w:rPr>
      <w:spacing w:val="10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e"/>
    <w:rsid w:val="008C5A56"/>
    <w:pPr>
      <w:widowControl w:val="0"/>
      <w:shd w:val="clear" w:color="auto" w:fill="FFFFFF"/>
      <w:spacing w:after="0" w:line="250" w:lineRule="exact"/>
      <w:ind w:hanging="240"/>
      <w:jc w:val="both"/>
    </w:pPr>
    <w:rPr>
      <w:spacing w:val="1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093B4A"/>
  </w:style>
  <w:style w:type="paragraph" w:customStyle="1" w:styleId="kztxt">
    <w:name w:val="kztxt"/>
    <w:basedOn w:val="a"/>
    <w:rsid w:val="0009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Салтанат Абдильдина</dc:creator>
  <cp:lastModifiedBy>Анара Оспанова</cp:lastModifiedBy>
  <cp:revision>39</cp:revision>
  <cp:lastPrinted>2022-04-04T12:21:00Z</cp:lastPrinted>
  <dcterms:created xsi:type="dcterms:W3CDTF">2018-12-25T09:42:00Z</dcterms:created>
  <dcterms:modified xsi:type="dcterms:W3CDTF">2022-06-09T11:51:00Z</dcterms:modified>
</cp:coreProperties>
</file>