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F82AC9" w14:textId="77777777" w:rsidR="00B9305A" w:rsidRPr="00C661C4" w:rsidRDefault="00B9305A" w:rsidP="00C661C4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  <w:lang w:val="kk-KZ"/>
        </w:rPr>
      </w:pPr>
      <w:r w:rsidRPr="00B61F5B">
        <w:rPr>
          <w:rFonts w:ascii="Times New Roman" w:hAnsi="Times New Roman"/>
          <w:b/>
          <w:caps/>
          <w:sz w:val="28"/>
          <w:szCs w:val="28"/>
          <w:lang w:val="kk-KZ"/>
        </w:rPr>
        <w:t>спецификация ТЕСТА</w:t>
      </w:r>
    </w:p>
    <w:p w14:paraId="6AF82ACB" w14:textId="7D101C52" w:rsidR="00B9305A" w:rsidRDefault="00761CE9" w:rsidP="00B930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п</w:t>
      </w:r>
      <w:r w:rsidR="00B9305A" w:rsidRPr="00B61F5B">
        <w:rPr>
          <w:rFonts w:ascii="Times New Roman" w:hAnsi="Times New Roman"/>
          <w:b/>
          <w:sz w:val="28"/>
          <w:szCs w:val="28"/>
          <w:lang w:val="kk-KZ"/>
        </w:rPr>
        <w:t>о дисциплине  «</w:t>
      </w:r>
      <w:r w:rsidR="00EB7320" w:rsidRPr="00EB7320">
        <w:rPr>
          <w:rFonts w:ascii="Times New Roman" w:hAnsi="Times New Roman"/>
          <w:b/>
          <w:sz w:val="28"/>
          <w:szCs w:val="28"/>
          <w:lang w:val="kk-KZ"/>
        </w:rPr>
        <w:t>Алгоритмы и структуры данных</w:t>
      </w:r>
      <w:r w:rsidR="00B9305A" w:rsidRPr="00B61F5B">
        <w:rPr>
          <w:rFonts w:ascii="Times New Roman" w:hAnsi="Times New Roman"/>
          <w:b/>
          <w:sz w:val="28"/>
          <w:szCs w:val="28"/>
          <w:lang w:val="kk-KZ"/>
        </w:rPr>
        <w:t>»</w:t>
      </w:r>
    </w:p>
    <w:p w14:paraId="6AF82ACC" w14:textId="77777777" w:rsidR="00761CE9" w:rsidRPr="00761CE9" w:rsidRDefault="00761CE9" w:rsidP="00C264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761CE9">
        <w:rPr>
          <w:rFonts w:ascii="Times New Roman" w:hAnsi="Times New Roman"/>
          <w:b/>
          <w:sz w:val="28"/>
          <w:szCs w:val="28"/>
          <w:lang w:val="kk-KZ"/>
        </w:rPr>
        <w:t>комплексного тестирования в магистратуру</w:t>
      </w:r>
    </w:p>
    <w:p w14:paraId="6AF82ACD" w14:textId="73940F01" w:rsidR="00104BC6" w:rsidRPr="000566A9" w:rsidRDefault="00104BC6" w:rsidP="00C264C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kk-KZ"/>
        </w:rPr>
      </w:pPr>
      <w:r w:rsidRPr="000566A9">
        <w:rPr>
          <w:rFonts w:ascii="Times New Roman" w:hAnsi="Times New Roman"/>
          <w:sz w:val="20"/>
          <w:szCs w:val="20"/>
          <w:lang w:val="kk-KZ"/>
        </w:rPr>
        <w:t>(вступает в силу с 20</w:t>
      </w:r>
      <w:r w:rsidR="00B21E0F">
        <w:rPr>
          <w:rFonts w:ascii="Times New Roman" w:hAnsi="Times New Roman"/>
          <w:sz w:val="20"/>
          <w:szCs w:val="20"/>
          <w:lang w:val="kk-KZ"/>
        </w:rPr>
        <w:t>2</w:t>
      </w:r>
      <w:r w:rsidR="00094B42">
        <w:rPr>
          <w:rFonts w:ascii="Times New Roman" w:hAnsi="Times New Roman"/>
          <w:sz w:val="20"/>
          <w:szCs w:val="20"/>
          <w:lang w:val="kk-KZ"/>
        </w:rPr>
        <w:t>2</w:t>
      </w:r>
      <w:r w:rsidR="00664738"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0566A9">
        <w:rPr>
          <w:rFonts w:ascii="Times New Roman" w:hAnsi="Times New Roman"/>
          <w:sz w:val="20"/>
          <w:szCs w:val="20"/>
          <w:lang w:val="kk-KZ"/>
        </w:rPr>
        <w:t>года)</w:t>
      </w:r>
    </w:p>
    <w:p w14:paraId="6AF82ACE" w14:textId="77777777" w:rsidR="00B9305A" w:rsidRPr="00871F1F" w:rsidRDefault="00B9305A" w:rsidP="00C264C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kk-KZ"/>
        </w:rPr>
      </w:pPr>
    </w:p>
    <w:p w14:paraId="6AF82ACF" w14:textId="77777777" w:rsidR="00B9305A" w:rsidRPr="00B61F5B" w:rsidRDefault="00C264C2" w:rsidP="00C264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1. Цель составления</w:t>
      </w:r>
      <w:r w:rsidRPr="00C264C2">
        <w:rPr>
          <w:rFonts w:ascii="Times New Roman" w:hAnsi="Times New Roman"/>
          <w:b/>
          <w:sz w:val="28"/>
          <w:szCs w:val="28"/>
          <w:lang w:val="kk-KZ"/>
        </w:rPr>
        <w:t>:</w:t>
      </w:r>
      <w:r w:rsidRPr="00C264C2">
        <w:rPr>
          <w:lang w:val="kk-KZ"/>
        </w:rPr>
        <w:t xml:space="preserve"> </w:t>
      </w:r>
      <w:r w:rsidR="00A61380">
        <w:rPr>
          <w:rFonts w:ascii="Times New Roman" w:hAnsi="Times New Roman"/>
          <w:sz w:val="28"/>
          <w:szCs w:val="28"/>
          <w:lang w:val="kk-KZ"/>
        </w:rPr>
        <w:t>Определение способности продолжа</w:t>
      </w:r>
      <w:r w:rsidRPr="00C264C2">
        <w:rPr>
          <w:rFonts w:ascii="Times New Roman" w:hAnsi="Times New Roman"/>
          <w:sz w:val="28"/>
          <w:szCs w:val="28"/>
          <w:lang w:val="kk-KZ"/>
        </w:rPr>
        <w:t xml:space="preserve">ть обучение в </w:t>
      </w:r>
      <w:r>
        <w:rPr>
          <w:rFonts w:ascii="Times New Roman" w:hAnsi="Times New Roman"/>
          <w:sz w:val="28"/>
          <w:szCs w:val="28"/>
        </w:rPr>
        <w:t>организациях реализующих программы послевузовского образования</w:t>
      </w:r>
      <w:r w:rsidRPr="00C264C2">
        <w:rPr>
          <w:rFonts w:ascii="Times New Roman" w:hAnsi="Times New Roman"/>
          <w:sz w:val="28"/>
          <w:szCs w:val="28"/>
          <w:lang w:val="kk-KZ"/>
        </w:rPr>
        <w:t xml:space="preserve"> Республики Казахстан.</w:t>
      </w:r>
    </w:p>
    <w:p w14:paraId="6AF82AD0" w14:textId="77777777" w:rsidR="007D6DD9" w:rsidRDefault="00C264C2" w:rsidP="00555D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2. Задачи: </w:t>
      </w:r>
      <w:r w:rsidR="00B9305A" w:rsidRPr="00B61F5B">
        <w:rPr>
          <w:rFonts w:ascii="Times New Roman" w:hAnsi="Times New Roman"/>
          <w:sz w:val="28"/>
          <w:szCs w:val="28"/>
          <w:lang w:val="kk-KZ"/>
        </w:rPr>
        <w:t xml:space="preserve">Определение уровня знаний </w:t>
      </w:r>
      <w:r w:rsidR="00761CE9">
        <w:rPr>
          <w:rFonts w:ascii="Times New Roman" w:hAnsi="Times New Roman"/>
          <w:sz w:val="28"/>
          <w:szCs w:val="28"/>
          <w:lang w:val="kk-KZ"/>
        </w:rPr>
        <w:t>поступающего</w:t>
      </w:r>
      <w:r w:rsidR="00B9305A" w:rsidRPr="00B61F5B">
        <w:rPr>
          <w:rFonts w:ascii="Times New Roman" w:hAnsi="Times New Roman"/>
          <w:sz w:val="28"/>
          <w:szCs w:val="28"/>
          <w:lang w:val="kk-KZ"/>
        </w:rPr>
        <w:t xml:space="preserve"> по следующим </w:t>
      </w:r>
      <w:r w:rsidR="00B9305A">
        <w:rPr>
          <w:rFonts w:ascii="Times New Roman" w:hAnsi="Times New Roman"/>
          <w:sz w:val="28"/>
          <w:szCs w:val="28"/>
          <w:lang w:val="kk-KZ"/>
        </w:rPr>
        <w:t>группам образовательных программ</w:t>
      </w:r>
      <w:r w:rsidR="00B9305A" w:rsidRPr="00B61F5B">
        <w:rPr>
          <w:rFonts w:ascii="Times New Roman" w:hAnsi="Times New Roman"/>
          <w:sz w:val="28"/>
          <w:szCs w:val="28"/>
          <w:lang w:val="kk-KZ"/>
        </w:rPr>
        <w:t>:</w:t>
      </w:r>
      <w:r w:rsidR="00555DB4" w:rsidRPr="007D2B02">
        <w:rPr>
          <w:rFonts w:ascii="Times New Roman" w:hAnsi="Times New Roman"/>
          <w:sz w:val="28"/>
          <w:szCs w:val="28"/>
        </w:rPr>
        <w:t xml:space="preserve"> </w:t>
      </w:r>
    </w:p>
    <w:p w14:paraId="6AF82AD1" w14:textId="4BC8B849" w:rsidR="007D6DD9" w:rsidRPr="007D6DD9" w:rsidRDefault="007D6DD9" w:rsidP="00555DB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7D6DD9">
        <w:rPr>
          <w:rFonts w:ascii="Times New Roman" w:hAnsi="Times New Roman"/>
          <w:b/>
          <w:sz w:val="28"/>
          <w:szCs w:val="28"/>
          <w:lang w:val="kk-KZ"/>
        </w:rPr>
        <w:t>М</w:t>
      </w:r>
      <w:r w:rsidR="00CB52E8">
        <w:rPr>
          <w:rFonts w:ascii="Times New Roman" w:hAnsi="Times New Roman"/>
          <w:b/>
          <w:sz w:val="28"/>
          <w:szCs w:val="28"/>
          <w:lang w:val="kk-KZ"/>
        </w:rPr>
        <w:t>0</w:t>
      </w:r>
      <w:r w:rsidR="00715E56">
        <w:rPr>
          <w:rFonts w:ascii="Times New Roman" w:hAnsi="Times New Roman"/>
          <w:b/>
          <w:sz w:val="28"/>
          <w:szCs w:val="28"/>
          <w:lang w:val="kk-KZ"/>
        </w:rPr>
        <w:t>94</w:t>
      </w:r>
      <w:r w:rsidR="00555DB4" w:rsidRPr="007D6DD9">
        <w:rPr>
          <w:rFonts w:ascii="Times New Roman" w:hAnsi="Times New Roman"/>
          <w:b/>
          <w:sz w:val="28"/>
          <w:szCs w:val="28"/>
          <w:lang w:val="kk-KZ"/>
        </w:rPr>
        <w:t xml:space="preserve">  </w:t>
      </w:r>
      <w:r w:rsidR="00715E56">
        <w:rPr>
          <w:rFonts w:ascii="Times New Roman" w:hAnsi="Times New Roman"/>
          <w:b/>
          <w:sz w:val="28"/>
          <w:szCs w:val="28"/>
          <w:lang w:val="kk-KZ"/>
        </w:rPr>
        <w:t xml:space="preserve">    </w:t>
      </w:r>
      <w:r w:rsidR="00555DB4" w:rsidRPr="007D6DD9">
        <w:rPr>
          <w:rFonts w:ascii="Times New Roman" w:hAnsi="Times New Roman"/>
          <w:b/>
          <w:sz w:val="28"/>
          <w:szCs w:val="28"/>
          <w:lang w:val="kk-KZ"/>
        </w:rPr>
        <w:t>Информа</w:t>
      </w:r>
      <w:r w:rsidR="001B789C">
        <w:rPr>
          <w:rFonts w:ascii="Times New Roman" w:hAnsi="Times New Roman"/>
          <w:b/>
          <w:sz w:val="28"/>
          <w:szCs w:val="28"/>
          <w:lang w:val="kk-KZ"/>
        </w:rPr>
        <w:t>ционные технологии</w:t>
      </w:r>
    </w:p>
    <w:p w14:paraId="6AF82AD3" w14:textId="77777777" w:rsidR="000566A9" w:rsidRPr="007D6DD9" w:rsidRDefault="000566A9" w:rsidP="00C661C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0"/>
          <w:szCs w:val="20"/>
          <w:lang w:val="kk-KZ" w:eastAsia="ko-KR"/>
        </w:rPr>
        <w:t>Шифр         наименование группы образовательных программ</w:t>
      </w:r>
    </w:p>
    <w:p w14:paraId="6AF82AD4" w14:textId="77777777" w:rsidR="00B9305A" w:rsidRPr="00B61F5B" w:rsidRDefault="00B9305A" w:rsidP="00B9305A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3. Содержание теста:</w:t>
      </w:r>
    </w:p>
    <w:tbl>
      <w:tblPr>
        <w:tblW w:w="9571" w:type="dxa"/>
        <w:tblInd w:w="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5811"/>
        <w:gridCol w:w="1842"/>
        <w:gridCol w:w="1418"/>
      </w:tblGrid>
      <w:tr w:rsidR="00B9305A" w:rsidRPr="00094B42" w14:paraId="6AF82ADA" w14:textId="77777777" w:rsidTr="00094B42">
        <w:tc>
          <w:tcPr>
            <w:tcW w:w="500" w:type="dxa"/>
            <w:vAlign w:val="center"/>
          </w:tcPr>
          <w:p w14:paraId="6AF82AD6" w14:textId="77777777" w:rsidR="00B9305A" w:rsidRPr="00094B42" w:rsidRDefault="00B9305A" w:rsidP="00094B42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B4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811" w:type="dxa"/>
          </w:tcPr>
          <w:p w14:paraId="6AF82AD7" w14:textId="77777777" w:rsidR="00104BC6" w:rsidRPr="00094B42" w:rsidRDefault="00B9305A" w:rsidP="00094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094B4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Содержание темы</w:t>
            </w:r>
          </w:p>
        </w:tc>
        <w:tc>
          <w:tcPr>
            <w:tcW w:w="1842" w:type="dxa"/>
          </w:tcPr>
          <w:p w14:paraId="6AF82AD8" w14:textId="77777777" w:rsidR="00B9305A" w:rsidRPr="00094B42" w:rsidRDefault="00785891" w:rsidP="00094B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B42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трудности</w:t>
            </w:r>
          </w:p>
        </w:tc>
        <w:tc>
          <w:tcPr>
            <w:tcW w:w="1418" w:type="dxa"/>
          </w:tcPr>
          <w:p w14:paraId="6AF82AD9" w14:textId="77777777" w:rsidR="00785891" w:rsidRPr="00094B42" w:rsidRDefault="00785891" w:rsidP="00094B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4B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заданий</w:t>
            </w:r>
          </w:p>
        </w:tc>
      </w:tr>
      <w:tr w:rsidR="00B9305A" w:rsidRPr="00094B42" w14:paraId="6AF82AE4" w14:textId="77777777" w:rsidTr="00094B42">
        <w:trPr>
          <w:trHeight w:val="2124"/>
        </w:trPr>
        <w:tc>
          <w:tcPr>
            <w:tcW w:w="500" w:type="dxa"/>
            <w:vAlign w:val="center"/>
          </w:tcPr>
          <w:p w14:paraId="6AF82ADB" w14:textId="77777777" w:rsidR="00B9305A" w:rsidRPr="00094B42" w:rsidRDefault="00B9305A" w:rsidP="00094B4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B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1" w:type="dxa"/>
            <w:vAlign w:val="center"/>
          </w:tcPr>
          <w:p w14:paraId="6AF82ADC" w14:textId="07481FCA" w:rsidR="00730C0A" w:rsidRPr="00094B42" w:rsidRDefault="003C4B84" w:rsidP="00094B42">
            <w:pPr>
              <w:pStyle w:val="2"/>
              <w:ind w:firstLine="0"/>
              <w:jc w:val="left"/>
              <w:rPr>
                <w:rFonts w:cs="Times New Roman"/>
                <w:sz w:val="28"/>
              </w:rPr>
            </w:pPr>
            <w:r w:rsidRPr="00094B42">
              <w:rPr>
                <w:rFonts w:cs="Times New Roman"/>
                <w:sz w:val="28"/>
              </w:rPr>
              <w:t xml:space="preserve">Базовый процедурно-ориентированный алгоритмический язык. </w:t>
            </w:r>
          </w:p>
          <w:p w14:paraId="6AF82ADE" w14:textId="6D1B09AA" w:rsidR="002D68A3" w:rsidRPr="00094B42" w:rsidRDefault="003C4B84" w:rsidP="00094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B42">
              <w:rPr>
                <w:rFonts w:ascii="Times New Roman" w:hAnsi="Times New Roman" w:cs="Times New Roman"/>
                <w:sz w:val="28"/>
                <w:szCs w:val="28"/>
              </w:rPr>
              <w:t>Алфавит языка. Правила записи основных объектов языка. Типы данных. Константы. Переменные. Метки. Выражения. Арифметические и логические выражения.</w:t>
            </w:r>
            <w:r w:rsidR="00977C19" w:rsidRPr="00094B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30C0A" w:rsidRPr="00094B42">
              <w:rPr>
                <w:rFonts w:ascii="Times New Roman" w:hAnsi="Times New Roman" w:cs="Times New Roman"/>
                <w:sz w:val="28"/>
                <w:szCs w:val="28"/>
              </w:rPr>
              <w:t>Описание линейных и разветвляющихся структур алгоритмов. Организация алгоритмов циклической структуры.</w:t>
            </w:r>
            <w:r w:rsidR="009D0FD6" w:rsidRPr="00094B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0C0A" w:rsidRPr="00094B42">
              <w:rPr>
                <w:rFonts w:ascii="Times New Roman" w:hAnsi="Times New Roman" w:cs="Times New Roman"/>
                <w:sz w:val="28"/>
                <w:szCs w:val="28"/>
              </w:rPr>
              <w:t>Алгоритмическое описание вложенных циклических структур.</w:t>
            </w:r>
          </w:p>
        </w:tc>
        <w:tc>
          <w:tcPr>
            <w:tcW w:w="1842" w:type="dxa"/>
          </w:tcPr>
          <w:p w14:paraId="6AF82ADF" w14:textId="77777777" w:rsidR="00B9305A" w:rsidRPr="00094B42" w:rsidRDefault="0064140B" w:rsidP="00094B4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94B4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</w:p>
          <w:p w14:paraId="6AF82AE0" w14:textId="77777777" w:rsidR="0064140B" w:rsidRPr="00094B42" w:rsidRDefault="0064140B" w:rsidP="00094B4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94B4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418" w:type="dxa"/>
          </w:tcPr>
          <w:p w14:paraId="6AF82AE1" w14:textId="77777777" w:rsidR="00B9305A" w:rsidRPr="00094B42" w:rsidRDefault="0064140B" w:rsidP="00094B4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94B4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  <w:p w14:paraId="6AF82AE2" w14:textId="77777777" w:rsidR="0064140B" w:rsidRPr="00094B42" w:rsidRDefault="0064140B" w:rsidP="00094B4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94B4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  <w:p w14:paraId="6AF82AE3" w14:textId="77777777" w:rsidR="0064140B" w:rsidRPr="00094B42" w:rsidRDefault="0064140B" w:rsidP="00094B4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9305A" w:rsidRPr="00094B42" w14:paraId="6AF82AEC" w14:textId="77777777" w:rsidTr="00094B42">
        <w:tc>
          <w:tcPr>
            <w:tcW w:w="500" w:type="dxa"/>
            <w:vAlign w:val="center"/>
          </w:tcPr>
          <w:p w14:paraId="6AF82AE5" w14:textId="77777777" w:rsidR="00B9305A" w:rsidRPr="00094B42" w:rsidRDefault="00B9305A" w:rsidP="00094B4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94B4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5811" w:type="dxa"/>
            <w:vAlign w:val="center"/>
          </w:tcPr>
          <w:p w14:paraId="2962FC1C" w14:textId="0A720ED0" w:rsidR="00537225" w:rsidRPr="00094B42" w:rsidRDefault="00537225" w:rsidP="00094B42">
            <w:pPr>
              <w:pStyle w:val="2"/>
              <w:ind w:firstLine="0"/>
              <w:jc w:val="left"/>
              <w:rPr>
                <w:rFonts w:cs="Times New Roman"/>
                <w:sz w:val="28"/>
              </w:rPr>
            </w:pPr>
            <w:r w:rsidRPr="00094B42">
              <w:rPr>
                <w:rFonts w:cs="Times New Roman"/>
                <w:sz w:val="28"/>
              </w:rPr>
              <w:t>Операторы алгоритмического языка. Структура программы</w:t>
            </w:r>
          </w:p>
          <w:p w14:paraId="6AF82AE7" w14:textId="556E7B03" w:rsidR="002D68A3" w:rsidRPr="00094B42" w:rsidRDefault="00537225" w:rsidP="00094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B42">
              <w:rPr>
                <w:rFonts w:ascii="Times New Roman" w:hAnsi="Times New Roman" w:cs="Times New Roman"/>
                <w:sz w:val="28"/>
                <w:szCs w:val="28"/>
              </w:rPr>
              <w:t>Классификация операторов алгоритмического языка. Оператор присваивания. Операторы управления. Организация ввода-вывода данных. Структура программы. Переход от схемы алгоритма к схеме программы.</w:t>
            </w:r>
          </w:p>
        </w:tc>
        <w:tc>
          <w:tcPr>
            <w:tcW w:w="1842" w:type="dxa"/>
          </w:tcPr>
          <w:p w14:paraId="6AF82AE8" w14:textId="77777777" w:rsidR="00B9305A" w:rsidRPr="00094B42" w:rsidRDefault="0064140B" w:rsidP="00094B4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94B4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</w:p>
          <w:p w14:paraId="6AF82AE9" w14:textId="77777777" w:rsidR="0064140B" w:rsidRPr="00094B42" w:rsidRDefault="0064140B" w:rsidP="00094B4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94B4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418" w:type="dxa"/>
          </w:tcPr>
          <w:p w14:paraId="6AF82AEA" w14:textId="77777777" w:rsidR="00B9305A" w:rsidRPr="00094B42" w:rsidRDefault="0064140B" w:rsidP="00094B4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94B4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  <w:p w14:paraId="6AF82AEB" w14:textId="77777777" w:rsidR="0064140B" w:rsidRPr="00094B42" w:rsidRDefault="00A35CCC" w:rsidP="00094B4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94B4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B9305A" w:rsidRPr="00094B42" w14:paraId="6AF82AF4" w14:textId="77777777" w:rsidTr="00094B42">
        <w:tc>
          <w:tcPr>
            <w:tcW w:w="500" w:type="dxa"/>
            <w:vAlign w:val="center"/>
          </w:tcPr>
          <w:p w14:paraId="6AF82AED" w14:textId="77777777" w:rsidR="00B9305A" w:rsidRPr="00094B42" w:rsidRDefault="00B9305A" w:rsidP="00094B4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94B4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5811" w:type="dxa"/>
            <w:vAlign w:val="center"/>
          </w:tcPr>
          <w:p w14:paraId="2C52D4C4" w14:textId="77777777" w:rsidR="00537225" w:rsidRPr="00094B42" w:rsidRDefault="00537225" w:rsidP="00094B42">
            <w:pPr>
              <w:pStyle w:val="2"/>
              <w:ind w:firstLine="0"/>
              <w:jc w:val="left"/>
              <w:rPr>
                <w:rFonts w:cs="Times New Roman"/>
                <w:sz w:val="28"/>
              </w:rPr>
            </w:pPr>
            <w:r w:rsidRPr="00094B42">
              <w:rPr>
                <w:rFonts w:cs="Times New Roman"/>
                <w:sz w:val="28"/>
              </w:rPr>
              <w:t>Программирование различных структур алгоритмов</w:t>
            </w:r>
          </w:p>
          <w:p w14:paraId="6AF82AEF" w14:textId="00B9296A" w:rsidR="002D68A3" w:rsidRPr="00094B42" w:rsidRDefault="00537225" w:rsidP="00094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B42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Программирование линейных структур алгоритмов. Программирование разветвляющихся структур. Программирование циклических структур алгоритмов (на примерах задач численного анализа, обработки числовых массивов, задач упорядочения компонент массивов). Программирование ввода-вывода массивов. Строковые данные. Программирование задач </w:t>
            </w:r>
            <w:r w:rsidRPr="00094B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обработки символьных данных.</w:t>
            </w:r>
          </w:p>
        </w:tc>
        <w:tc>
          <w:tcPr>
            <w:tcW w:w="1842" w:type="dxa"/>
          </w:tcPr>
          <w:p w14:paraId="6AF82AF0" w14:textId="77777777" w:rsidR="00B9305A" w:rsidRPr="00094B42" w:rsidRDefault="0064140B" w:rsidP="00094B4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94B4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А</w:t>
            </w:r>
          </w:p>
          <w:p w14:paraId="6AF82AF1" w14:textId="77777777" w:rsidR="0064140B" w:rsidRPr="00094B42" w:rsidRDefault="0064140B" w:rsidP="00094B4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94B4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418" w:type="dxa"/>
          </w:tcPr>
          <w:p w14:paraId="6AF82AF2" w14:textId="77777777" w:rsidR="00B9305A" w:rsidRPr="00094B42" w:rsidRDefault="0064140B" w:rsidP="00094B4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94B4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  <w:p w14:paraId="6AF82AF3" w14:textId="77777777" w:rsidR="0064140B" w:rsidRPr="00094B42" w:rsidRDefault="00A35CCC" w:rsidP="00094B4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94B4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510C8C" w:rsidRPr="00094B42" w14:paraId="6AF82AFD" w14:textId="77777777" w:rsidTr="00094B42">
        <w:tc>
          <w:tcPr>
            <w:tcW w:w="500" w:type="dxa"/>
            <w:vAlign w:val="center"/>
          </w:tcPr>
          <w:p w14:paraId="6AF82AF5" w14:textId="77777777" w:rsidR="00510C8C" w:rsidRPr="00094B42" w:rsidRDefault="00510C8C" w:rsidP="00094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B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811" w:type="dxa"/>
            <w:vAlign w:val="center"/>
          </w:tcPr>
          <w:p w14:paraId="1AE0FBB5" w14:textId="77777777" w:rsidR="005F6A5B" w:rsidRPr="00094B42" w:rsidRDefault="00FE05F0" w:rsidP="00094B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4B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Функции</w:t>
            </w:r>
            <w:r w:rsidR="00D31575" w:rsidRPr="00094B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рекурсивные функции</w:t>
            </w:r>
          </w:p>
          <w:p w14:paraId="6AF82AF8" w14:textId="1CC574BF" w:rsidR="00271DE7" w:rsidRPr="00094B42" w:rsidRDefault="00271DE7" w:rsidP="00094B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4B42">
              <w:rPr>
                <w:rFonts w:ascii="Times New Roman" w:hAnsi="Times New Roman" w:cs="Times New Roman"/>
                <w:sz w:val="28"/>
                <w:szCs w:val="28"/>
              </w:rPr>
              <w:t>Необходимость использования функций. Синтаксис объявления функции. Ключев</w:t>
            </w:r>
            <w:r w:rsidR="005F7403" w:rsidRPr="00094B42"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r w:rsidRPr="00094B42">
              <w:rPr>
                <w:rFonts w:ascii="Times New Roman" w:hAnsi="Times New Roman" w:cs="Times New Roman"/>
                <w:sz w:val="28"/>
                <w:szCs w:val="28"/>
              </w:rPr>
              <w:t xml:space="preserve"> слов</w:t>
            </w:r>
            <w:r w:rsidR="005F7403" w:rsidRPr="00094B4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94B42">
              <w:rPr>
                <w:rFonts w:ascii="Times New Roman" w:hAnsi="Times New Roman" w:cs="Times New Roman"/>
                <w:sz w:val="28"/>
                <w:szCs w:val="28"/>
              </w:rPr>
              <w:t xml:space="preserve"> void при работе с функциями. Аргументы функции. Передача массива в функцию. Перегрузка функций. Рекурсия.</w:t>
            </w:r>
          </w:p>
        </w:tc>
        <w:tc>
          <w:tcPr>
            <w:tcW w:w="1842" w:type="dxa"/>
          </w:tcPr>
          <w:p w14:paraId="6AF82AF9" w14:textId="77777777" w:rsidR="00510C8C" w:rsidRPr="00094B42" w:rsidRDefault="00510C8C" w:rsidP="00094B4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94B4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</w:p>
          <w:p w14:paraId="6AF82AFA" w14:textId="77777777" w:rsidR="00510C8C" w:rsidRPr="00094B42" w:rsidRDefault="00510C8C" w:rsidP="00094B4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94B4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418" w:type="dxa"/>
          </w:tcPr>
          <w:p w14:paraId="6AF82AFB" w14:textId="3FEFAC96" w:rsidR="00510C8C" w:rsidRPr="00094B42" w:rsidRDefault="004A7AC1" w:rsidP="00094B4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4B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14:paraId="6AF82AFC" w14:textId="134246C5" w:rsidR="00510C8C" w:rsidRPr="00094B42" w:rsidRDefault="00693391" w:rsidP="00094B4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4B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510C8C" w:rsidRPr="00094B42" w14:paraId="6AF82B04" w14:textId="77777777" w:rsidTr="00094B42">
        <w:tc>
          <w:tcPr>
            <w:tcW w:w="500" w:type="dxa"/>
            <w:vAlign w:val="center"/>
          </w:tcPr>
          <w:p w14:paraId="6AF82AFE" w14:textId="77777777" w:rsidR="00510C8C" w:rsidRPr="00094B42" w:rsidRDefault="00510C8C" w:rsidP="00094B4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94B4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5811" w:type="dxa"/>
            <w:vAlign w:val="center"/>
          </w:tcPr>
          <w:p w14:paraId="382223B6" w14:textId="403E15B2" w:rsidR="00B74D51" w:rsidRPr="00094B42" w:rsidRDefault="00FE05F0" w:rsidP="00094B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4B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Алгоритмы сортировки и поиска</w:t>
            </w:r>
          </w:p>
          <w:p w14:paraId="6AF82AFF" w14:textId="76BB7A1C" w:rsidR="006A0177" w:rsidRPr="00094B42" w:rsidRDefault="00016D7E" w:rsidP="00094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B42">
              <w:rPr>
                <w:rFonts w:ascii="Times New Roman" w:hAnsi="Times New Roman" w:cs="Times New Roman"/>
                <w:sz w:val="28"/>
                <w:szCs w:val="28"/>
              </w:rPr>
              <w:t>Линейный поиск. Двоичный поиск.</w:t>
            </w:r>
            <w:r w:rsidR="00894BC3" w:rsidRPr="00094B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7B77" w:rsidRPr="00094B42">
              <w:rPr>
                <w:rFonts w:ascii="Times New Roman" w:hAnsi="Times New Roman" w:cs="Times New Roman"/>
                <w:sz w:val="28"/>
                <w:szCs w:val="28"/>
              </w:rPr>
              <w:t xml:space="preserve">Пузырьковая сортировка. Сортировка вставкой. Сортировка выбором. </w:t>
            </w:r>
            <w:r w:rsidR="006A0177" w:rsidRPr="00094B42">
              <w:rPr>
                <w:rFonts w:ascii="Times New Roman" w:hAnsi="Times New Roman" w:cs="Times New Roman"/>
                <w:sz w:val="28"/>
                <w:szCs w:val="28"/>
              </w:rPr>
              <w:t>Сортировка подсчётом</w:t>
            </w:r>
            <w:r w:rsidR="008C2B94" w:rsidRPr="00094B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A0177" w:rsidRPr="00094B42">
              <w:rPr>
                <w:rFonts w:ascii="Times New Roman" w:hAnsi="Times New Roman" w:cs="Times New Roman"/>
                <w:sz w:val="28"/>
                <w:szCs w:val="28"/>
              </w:rPr>
              <w:t xml:space="preserve"> Поразрядная сортировка</w:t>
            </w:r>
            <w:r w:rsidR="008C2B94" w:rsidRPr="00094B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A0177" w:rsidRPr="00094B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2B94" w:rsidRPr="00094B42">
              <w:rPr>
                <w:rFonts w:ascii="Times New Roman" w:hAnsi="Times New Roman" w:cs="Times New Roman"/>
                <w:sz w:val="28"/>
                <w:szCs w:val="28"/>
              </w:rPr>
              <w:t xml:space="preserve">Алгоритм </w:t>
            </w:r>
            <w:r w:rsidR="006A0177" w:rsidRPr="00094B42">
              <w:rPr>
                <w:rFonts w:ascii="Times New Roman" w:hAnsi="Times New Roman" w:cs="Times New Roman"/>
                <w:sz w:val="28"/>
                <w:szCs w:val="28"/>
              </w:rPr>
              <w:t>сортировки слиянием.</w:t>
            </w:r>
            <w:r w:rsidR="007D648D" w:rsidRPr="00094B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6AE1" w:rsidRPr="00094B42">
              <w:rPr>
                <w:rFonts w:ascii="Times New Roman" w:hAnsi="Times New Roman" w:cs="Times New Roman"/>
                <w:sz w:val="28"/>
                <w:szCs w:val="28"/>
              </w:rPr>
              <w:t>Быстрая сортировка. Сортировка кучей.</w:t>
            </w:r>
          </w:p>
        </w:tc>
        <w:tc>
          <w:tcPr>
            <w:tcW w:w="1842" w:type="dxa"/>
          </w:tcPr>
          <w:p w14:paraId="69643FE2" w14:textId="5C2218E6" w:rsidR="00996C32" w:rsidRPr="00094B42" w:rsidRDefault="00996C32" w:rsidP="00094B4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4B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  <w:p w14:paraId="6AF82B01" w14:textId="6F90701F" w:rsidR="00510C8C" w:rsidRPr="00094B42" w:rsidRDefault="00510C8C" w:rsidP="00094B4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94B4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418" w:type="dxa"/>
          </w:tcPr>
          <w:p w14:paraId="6AF82B02" w14:textId="6FB78C5B" w:rsidR="00510C8C" w:rsidRPr="00094B42" w:rsidRDefault="00996C32" w:rsidP="00094B4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4B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14:paraId="6AF82B03" w14:textId="77777777" w:rsidR="00510C8C" w:rsidRPr="00094B42" w:rsidRDefault="00AF4C73" w:rsidP="00094B4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94B4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510C8C" w:rsidRPr="00094B42" w14:paraId="6AF82B0D" w14:textId="77777777" w:rsidTr="00094B42">
        <w:tc>
          <w:tcPr>
            <w:tcW w:w="500" w:type="dxa"/>
            <w:vAlign w:val="center"/>
          </w:tcPr>
          <w:p w14:paraId="6AF82B05" w14:textId="77777777" w:rsidR="00510C8C" w:rsidRPr="00094B42" w:rsidRDefault="00510C8C" w:rsidP="00094B4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94B4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5811" w:type="dxa"/>
            <w:vAlign w:val="center"/>
          </w:tcPr>
          <w:p w14:paraId="5A839572" w14:textId="0C791113" w:rsidR="002D166F" w:rsidRPr="00094B42" w:rsidRDefault="00FE05F0" w:rsidP="00094B42">
            <w:pPr>
              <w:pStyle w:val="2"/>
              <w:ind w:firstLine="0"/>
              <w:rPr>
                <w:rFonts w:cs="Times New Roman"/>
                <w:sz w:val="28"/>
              </w:rPr>
            </w:pPr>
            <w:r w:rsidRPr="00094B42">
              <w:rPr>
                <w:rFonts w:cs="Times New Roman"/>
                <w:sz w:val="28"/>
              </w:rPr>
              <w:t>Оценка сложности алгоритмов</w:t>
            </w:r>
          </w:p>
          <w:p w14:paraId="6AF82B06" w14:textId="70613BE3" w:rsidR="003909D1" w:rsidRPr="00094B42" w:rsidRDefault="003909D1" w:rsidP="00094B42">
            <w:pPr>
              <w:pStyle w:val="3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B4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Константная сложность</w:t>
            </w:r>
            <w:r w:rsidR="008C2B94" w:rsidRPr="00094B4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. </w:t>
            </w:r>
            <w:r w:rsidRPr="00094B4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Линейная сложность. </w:t>
            </w:r>
            <w:r w:rsidR="008C2B94" w:rsidRPr="00094B4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Логарифмическая </w:t>
            </w:r>
            <w:r w:rsidRPr="00094B4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сложность</w:t>
            </w:r>
            <w:r w:rsidR="008C2B94" w:rsidRPr="00094B4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. </w:t>
            </w:r>
            <w:r w:rsidRPr="00094B4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Линейно-логарифмическая сложность</w:t>
            </w:r>
            <w:r w:rsidR="008C2B94" w:rsidRPr="00094B4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. Квадратичная </w:t>
            </w:r>
            <w:r w:rsidRPr="00094B4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сложность</w:t>
            </w:r>
            <w:r w:rsidR="008C2B94" w:rsidRPr="00094B4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. Кубическая </w:t>
            </w:r>
            <w:r w:rsidRPr="00094B4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сложность</w:t>
            </w:r>
            <w:r w:rsidR="008C2B94" w:rsidRPr="00094B4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. </w:t>
            </w:r>
            <w:r w:rsidRPr="00094B4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Экспоненциальная сложность</w:t>
            </w:r>
            <w:r w:rsidR="008C2B94" w:rsidRPr="00094B4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. </w:t>
            </w:r>
            <w:r w:rsidRPr="00094B4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Факториальная сложность</w:t>
            </w:r>
          </w:p>
        </w:tc>
        <w:tc>
          <w:tcPr>
            <w:tcW w:w="1842" w:type="dxa"/>
          </w:tcPr>
          <w:p w14:paraId="6AF82B07" w14:textId="77777777" w:rsidR="00510C8C" w:rsidRPr="00094B42" w:rsidRDefault="00510C8C" w:rsidP="00094B4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94B4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</w:p>
          <w:p w14:paraId="6AF82B08" w14:textId="77777777" w:rsidR="00510C8C" w:rsidRPr="00094B42" w:rsidRDefault="00510C8C" w:rsidP="00094B4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94B4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</w:p>
          <w:p w14:paraId="6AF82B09" w14:textId="77777777" w:rsidR="00510C8C" w:rsidRPr="00094B42" w:rsidRDefault="00510C8C" w:rsidP="00094B4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94B4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1418" w:type="dxa"/>
          </w:tcPr>
          <w:p w14:paraId="6AF82B0A" w14:textId="77777777" w:rsidR="00510C8C" w:rsidRPr="00094B42" w:rsidRDefault="00510C8C" w:rsidP="00094B4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94B4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  <w:p w14:paraId="6AF82B0B" w14:textId="77777777" w:rsidR="00510C8C" w:rsidRPr="00094B42" w:rsidRDefault="00AF4C73" w:rsidP="00094B4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94B4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  <w:p w14:paraId="6AF82B0C" w14:textId="77777777" w:rsidR="00510C8C" w:rsidRPr="00094B42" w:rsidRDefault="00AF4C73" w:rsidP="00094B4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94B4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510C8C" w:rsidRPr="00094B42" w14:paraId="6AF82B12" w14:textId="77777777" w:rsidTr="00094B42">
        <w:tc>
          <w:tcPr>
            <w:tcW w:w="500" w:type="dxa"/>
            <w:vAlign w:val="center"/>
          </w:tcPr>
          <w:p w14:paraId="6AF82B0E" w14:textId="77777777" w:rsidR="00510C8C" w:rsidRPr="00094B42" w:rsidRDefault="00510C8C" w:rsidP="00094B4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94B4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5811" w:type="dxa"/>
            <w:vAlign w:val="center"/>
          </w:tcPr>
          <w:p w14:paraId="3786DFBC" w14:textId="77777777" w:rsidR="00FE05F0" w:rsidRPr="00094B42" w:rsidRDefault="00FE05F0" w:rsidP="00094B42">
            <w:pPr>
              <w:pStyle w:val="2"/>
              <w:ind w:firstLine="0"/>
              <w:rPr>
                <w:rFonts w:cs="Times New Roman"/>
                <w:sz w:val="28"/>
              </w:rPr>
            </w:pPr>
            <w:r w:rsidRPr="00094B42">
              <w:rPr>
                <w:rFonts w:cs="Times New Roman"/>
                <w:sz w:val="28"/>
              </w:rPr>
              <w:t>Линейные структуры данных</w:t>
            </w:r>
          </w:p>
          <w:p w14:paraId="6AF82B0F" w14:textId="0A68EB4C" w:rsidR="00510C8C" w:rsidRPr="00094B42" w:rsidRDefault="00FE05F0" w:rsidP="00094B42">
            <w:pPr>
              <w:pStyle w:val="2"/>
              <w:ind w:firstLine="0"/>
              <w:rPr>
                <w:rFonts w:cs="Times New Roman"/>
                <w:b w:val="0"/>
                <w:bCs w:val="0"/>
                <w:sz w:val="28"/>
              </w:rPr>
            </w:pPr>
            <w:r w:rsidRPr="00094B42">
              <w:rPr>
                <w:rFonts w:cs="Times New Roman"/>
                <w:b w:val="0"/>
                <w:bCs w:val="0"/>
                <w:sz w:val="28"/>
              </w:rPr>
              <w:t>Массив</w:t>
            </w:r>
            <w:r w:rsidR="00B12C2A" w:rsidRPr="00094B42">
              <w:rPr>
                <w:rFonts w:cs="Times New Roman"/>
                <w:b w:val="0"/>
                <w:bCs w:val="0"/>
                <w:sz w:val="28"/>
              </w:rPr>
              <w:t>ы</w:t>
            </w:r>
            <w:r w:rsidRPr="00094B42">
              <w:rPr>
                <w:rFonts w:cs="Times New Roman"/>
                <w:b w:val="0"/>
                <w:bCs w:val="0"/>
                <w:sz w:val="28"/>
              </w:rPr>
              <w:t>, стек</w:t>
            </w:r>
            <w:r w:rsidR="00B12C2A" w:rsidRPr="00094B42">
              <w:rPr>
                <w:rFonts w:cs="Times New Roman"/>
                <w:b w:val="0"/>
                <w:bCs w:val="0"/>
                <w:sz w:val="28"/>
              </w:rPr>
              <w:t>и</w:t>
            </w:r>
            <w:r w:rsidRPr="00094B42">
              <w:rPr>
                <w:rFonts w:cs="Times New Roman"/>
                <w:b w:val="0"/>
                <w:bCs w:val="0"/>
                <w:sz w:val="28"/>
              </w:rPr>
              <w:t>, очеред</w:t>
            </w:r>
            <w:r w:rsidR="00B12C2A" w:rsidRPr="00094B42">
              <w:rPr>
                <w:rFonts w:cs="Times New Roman"/>
                <w:b w:val="0"/>
                <w:bCs w:val="0"/>
                <w:sz w:val="28"/>
              </w:rPr>
              <w:t>и</w:t>
            </w:r>
            <w:r w:rsidRPr="00094B42">
              <w:rPr>
                <w:rFonts w:cs="Times New Roman"/>
                <w:b w:val="0"/>
                <w:bCs w:val="0"/>
                <w:sz w:val="28"/>
              </w:rPr>
              <w:t>, списки, связные и двусвязные списки</w:t>
            </w:r>
          </w:p>
        </w:tc>
        <w:tc>
          <w:tcPr>
            <w:tcW w:w="1842" w:type="dxa"/>
          </w:tcPr>
          <w:p w14:paraId="07388427" w14:textId="77777777" w:rsidR="00510C8C" w:rsidRPr="00094B42" w:rsidRDefault="00AF4C73" w:rsidP="00094B4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94B4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</w:p>
          <w:p w14:paraId="6AF82B10" w14:textId="1E3271DC" w:rsidR="00693391" w:rsidRPr="00094B42" w:rsidRDefault="00693391" w:rsidP="00094B4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4B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1418" w:type="dxa"/>
          </w:tcPr>
          <w:p w14:paraId="753FF82D" w14:textId="77777777" w:rsidR="00510C8C" w:rsidRPr="00094B42" w:rsidRDefault="00AF4C73" w:rsidP="00094B4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94B4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  <w:p w14:paraId="6AF82B11" w14:textId="3220D32E" w:rsidR="00FA6363" w:rsidRPr="00094B42" w:rsidRDefault="00FA6363" w:rsidP="00094B4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4B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093AA7" w:rsidRPr="00094B42" w14:paraId="6AF82B19" w14:textId="77777777" w:rsidTr="00094B42">
        <w:tc>
          <w:tcPr>
            <w:tcW w:w="500" w:type="dxa"/>
            <w:vAlign w:val="center"/>
          </w:tcPr>
          <w:p w14:paraId="6AF82B13" w14:textId="77777777" w:rsidR="00093AA7" w:rsidRPr="00094B42" w:rsidRDefault="00093AA7" w:rsidP="00094B4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94B4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5811" w:type="dxa"/>
            <w:vAlign w:val="center"/>
          </w:tcPr>
          <w:p w14:paraId="11C63916" w14:textId="77777777" w:rsidR="00093AA7" w:rsidRPr="00094B42" w:rsidRDefault="00415619" w:rsidP="00094B42">
            <w:pPr>
              <w:pStyle w:val="2"/>
              <w:ind w:firstLine="0"/>
              <w:rPr>
                <w:rFonts w:cs="Times New Roman"/>
                <w:bCs w:val="0"/>
                <w:sz w:val="28"/>
              </w:rPr>
            </w:pPr>
            <w:proofErr w:type="gramStart"/>
            <w:r w:rsidRPr="00094B42">
              <w:rPr>
                <w:rFonts w:cs="Times New Roman"/>
                <w:bCs w:val="0"/>
                <w:sz w:val="28"/>
              </w:rPr>
              <w:t>Хеш таблицы</w:t>
            </w:r>
            <w:proofErr w:type="gramEnd"/>
            <w:r w:rsidRPr="00094B42">
              <w:rPr>
                <w:rFonts w:cs="Times New Roman"/>
                <w:bCs w:val="0"/>
                <w:sz w:val="28"/>
              </w:rPr>
              <w:t xml:space="preserve"> и Хеш функции</w:t>
            </w:r>
          </w:p>
          <w:p w14:paraId="6AF82B14" w14:textId="6E0CB0A6" w:rsidR="00486AF2" w:rsidRPr="00094B42" w:rsidRDefault="00486AF2" w:rsidP="00094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94B42">
              <w:rPr>
                <w:rFonts w:ascii="Times New Roman" w:hAnsi="Times New Roman" w:cs="Times New Roman"/>
                <w:sz w:val="28"/>
                <w:szCs w:val="28"/>
              </w:rPr>
              <w:t>Производительность хеш-таблицы</w:t>
            </w:r>
            <w:r w:rsidR="00AA3358" w:rsidRPr="00094B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94B42">
              <w:rPr>
                <w:rFonts w:ascii="Times New Roman" w:hAnsi="Times New Roman" w:cs="Times New Roman"/>
                <w:sz w:val="28"/>
                <w:szCs w:val="28"/>
              </w:rPr>
              <w:t xml:space="preserve"> Дизайн хеш-функций</w:t>
            </w:r>
            <w:r w:rsidR="00AA3358" w:rsidRPr="00094B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94B42">
              <w:rPr>
                <w:rFonts w:ascii="Times New Roman" w:hAnsi="Times New Roman" w:cs="Times New Roman"/>
                <w:sz w:val="28"/>
                <w:szCs w:val="28"/>
              </w:rPr>
              <w:t xml:space="preserve"> Схемы разрешения столкновений: отдельная цепочка, открытая адресация, линейное зондирование, квадратичное зондирование, двойное хеширование</w:t>
            </w:r>
          </w:p>
        </w:tc>
        <w:tc>
          <w:tcPr>
            <w:tcW w:w="1842" w:type="dxa"/>
          </w:tcPr>
          <w:p w14:paraId="6AF82B15" w14:textId="77777777" w:rsidR="00093AA7" w:rsidRPr="00094B42" w:rsidRDefault="00093AA7" w:rsidP="00094B4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4B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  <w:p w14:paraId="6AF82B16" w14:textId="77777777" w:rsidR="00093AA7" w:rsidRPr="00094B42" w:rsidRDefault="00093AA7" w:rsidP="00094B4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94B4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1418" w:type="dxa"/>
          </w:tcPr>
          <w:p w14:paraId="6AF82B17" w14:textId="77777777" w:rsidR="00093AA7" w:rsidRPr="00094B42" w:rsidRDefault="00093AA7" w:rsidP="00094B4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94B4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  <w:p w14:paraId="6AF82B18" w14:textId="61DB3D3E" w:rsidR="00093AA7" w:rsidRPr="00094B42" w:rsidRDefault="00FA6363" w:rsidP="00094B4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4B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093AA7" w:rsidRPr="00094B42" w14:paraId="6AF82B20" w14:textId="77777777" w:rsidTr="00094B42">
        <w:tc>
          <w:tcPr>
            <w:tcW w:w="500" w:type="dxa"/>
            <w:vAlign w:val="center"/>
          </w:tcPr>
          <w:p w14:paraId="6AF82B1A" w14:textId="77777777" w:rsidR="00093AA7" w:rsidRPr="00094B42" w:rsidRDefault="00093AA7" w:rsidP="00094B4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94B4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5811" w:type="dxa"/>
            <w:vAlign w:val="center"/>
          </w:tcPr>
          <w:p w14:paraId="5140E255" w14:textId="0D2EFB65" w:rsidR="0086321D" w:rsidRPr="00094B42" w:rsidRDefault="00415619" w:rsidP="00094B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4B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Дерево</w:t>
            </w:r>
            <w:r w:rsidR="00BB01E0" w:rsidRPr="00094B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двоичная куча.</w:t>
            </w:r>
          </w:p>
          <w:p w14:paraId="6AF82B1B" w14:textId="02229FB8" w:rsidR="00486AF2" w:rsidRPr="00094B42" w:rsidRDefault="00486AF2" w:rsidP="00094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94B42">
              <w:rPr>
                <w:rFonts w:ascii="Times New Roman" w:hAnsi="Times New Roman" w:cs="Times New Roman"/>
                <w:sz w:val="28"/>
                <w:szCs w:val="28"/>
              </w:rPr>
              <w:t>Наивное бинарное дерево</w:t>
            </w:r>
            <w:r w:rsidR="00AA3358" w:rsidRPr="00094B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94B42">
              <w:rPr>
                <w:rFonts w:ascii="Times New Roman" w:hAnsi="Times New Roman" w:cs="Times New Roman"/>
                <w:sz w:val="28"/>
                <w:szCs w:val="28"/>
              </w:rPr>
              <w:t xml:space="preserve"> Сбалансированные деревья</w:t>
            </w:r>
            <w:r w:rsidR="00AA3358" w:rsidRPr="00094B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94B42">
              <w:rPr>
                <w:rFonts w:ascii="Times New Roman" w:hAnsi="Times New Roman" w:cs="Times New Roman"/>
                <w:sz w:val="28"/>
                <w:szCs w:val="28"/>
              </w:rPr>
              <w:t xml:space="preserve"> Дерево выражений</w:t>
            </w:r>
            <w:r w:rsidR="00AA3358" w:rsidRPr="00094B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94B42">
              <w:rPr>
                <w:rFonts w:ascii="Times New Roman" w:hAnsi="Times New Roman" w:cs="Times New Roman"/>
                <w:sz w:val="28"/>
                <w:szCs w:val="28"/>
              </w:rPr>
              <w:t xml:space="preserve"> BST (Двоичное дерево поиска)</w:t>
            </w:r>
            <w:r w:rsidR="00AA3358" w:rsidRPr="00094B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94B42">
              <w:rPr>
                <w:rFonts w:ascii="Times New Roman" w:hAnsi="Times New Roman" w:cs="Times New Roman"/>
                <w:sz w:val="28"/>
                <w:szCs w:val="28"/>
              </w:rPr>
              <w:t xml:space="preserve"> AVL деревья</w:t>
            </w:r>
            <w:r w:rsidR="00AA3358" w:rsidRPr="00094B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94B42">
              <w:rPr>
                <w:rFonts w:ascii="Times New Roman" w:hAnsi="Times New Roman" w:cs="Times New Roman"/>
                <w:sz w:val="28"/>
                <w:szCs w:val="28"/>
              </w:rPr>
              <w:t xml:space="preserve"> Красно-чёрное дерево</w:t>
            </w:r>
            <w:r w:rsidR="00192247" w:rsidRPr="00094B42">
              <w:rPr>
                <w:rFonts w:ascii="Times New Roman" w:hAnsi="Times New Roman" w:cs="Times New Roman"/>
                <w:sz w:val="28"/>
                <w:szCs w:val="28"/>
              </w:rPr>
              <w:t>. Двоичная куча</w:t>
            </w:r>
            <w:r w:rsidR="00B62ED2" w:rsidRPr="00094B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14:paraId="6AF82B1C" w14:textId="77777777" w:rsidR="00093AA7" w:rsidRPr="00094B42" w:rsidRDefault="00093AA7" w:rsidP="00094B4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4B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  <w:p w14:paraId="6AF82B1D" w14:textId="77777777" w:rsidR="00093AA7" w:rsidRPr="00094B42" w:rsidRDefault="00093AA7" w:rsidP="00094B4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94B4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1418" w:type="dxa"/>
          </w:tcPr>
          <w:p w14:paraId="6AF82B1E" w14:textId="77777777" w:rsidR="00093AA7" w:rsidRPr="00094B42" w:rsidRDefault="00093AA7" w:rsidP="00094B4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94B4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  <w:p w14:paraId="6AF82B1F" w14:textId="77777777" w:rsidR="00093AA7" w:rsidRPr="00094B42" w:rsidRDefault="00093AA7" w:rsidP="00094B4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4B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093AA7" w:rsidRPr="00094B42" w14:paraId="6AF82B27" w14:textId="77777777" w:rsidTr="00094B42">
        <w:tc>
          <w:tcPr>
            <w:tcW w:w="500" w:type="dxa"/>
            <w:vAlign w:val="center"/>
          </w:tcPr>
          <w:p w14:paraId="6AF82B21" w14:textId="77777777" w:rsidR="00093AA7" w:rsidRPr="00094B42" w:rsidRDefault="00093AA7" w:rsidP="00094B4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094B4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5811" w:type="dxa"/>
            <w:vAlign w:val="center"/>
          </w:tcPr>
          <w:p w14:paraId="462EED48" w14:textId="5C20C959" w:rsidR="0086321D" w:rsidRPr="00094B42" w:rsidRDefault="00415619" w:rsidP="00094B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4B4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Графы и </w:t>
            </w:r>
            <w:r w:rsidR="00947E74" w:rsidRPr="00094B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</w:t>
            </w:r>
            <w:r w:rsidR="00326626" w:rsidRPr="00094B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рафовые алгоритмы</w:t>
            </w:r>
          </w:p>
          <w:p w14:paraId="6AF82B22" w14:textId="178722EF" w:rsidR="00326626" w:rsidRPr="00094B42" w:rsidRDefault="00576335" w:rsidP="00094B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094B42">
              <w:rPr>
                <w:rFonts w:ascii="Times New Roman" w:hAnsi="Times New Roman" w:cs="Times New Roman"/>
                <w:sz w:val="28"/>
                <w:szCs w:val="28"/>
              </w:rPr>
              <w:t xml:space="preserve">Понятие графов. </w:t>
            </w:r>
            <w:r w:rsidR="003A1294" w:rsidRPr="00094B42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графами. </w:t>
            </w:r>
            <w:r w:rsidR="00326626" w:rsidRPr="00094B42">
              <w:rPr>
                <w:rFonts w:ascii="Times New Roman" w:hAnsi="Times New Roman" w:cs="Times New Roman"/>
                <w:sz w:val="28"/>
                <w:szCs w:val="28"/>
              </w:rPr>
              <w:t>Пои</w:t>
            </w:r>
            <w:proofErr w:type="gramStart"/>
            <w:r w:rsidR="00326626" w:rsidRPr="00094B42">
              <w:rPr>
                <w:rFonts w:ascii="Times New Roman" w:hAnsi="Times New Roman" w:cs="Times New Roman"/>
                <w:sz w:val="28"/>
                <w:szCs w:val="28"/>
              </w:rPr>
              <w:t>ск в гл</w:t>
            </w:r>
            <w:proofErr w:type="gramEnd"/>
            <w:r w:rsidR="00326626" w:rsidRPr="00094B42">
              <w:rPr>
                <w:rFonts w:ascii="Times New Roman" w:hAnsi="Times New Roman" w:cs="Times New Roman"/>
                <w:sz w:val="28"/>
                <w:szCs w:val="28"/>
              </w:rPr>
              <w:t>убину (BFS)</w:t>
            </w:r>
            <w:r w:rsidR="00AA3358" w:rsidRPr="00094B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26626" w:rsidRPr="00094B42">
              <w:rPr>
                <w:rFonts w:ascii="Times New Roman" w:hAnsi="Times New Roman" w:cs="Times New Roman"/>
                <w:sz w:val="28"/>
                <w:szCs w:val="28"/>
              </w:rPr>
              <w:t xml:space="preserve"> Поиск в ширину (DFS)</w:t>
            </w:r>
            <w:r w:rsidR="00AA3358" w:rsidRPr="00094B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26626" w:rsidRPr="00094B42">
              <w:rPr>
                <w:rFonts w:ascii="Times New Roman" w:hAnsi="Times New Roman" w:cs="Times New Roman"/>
                <w:sz w:val="28"/>
                <w:szCs w:val="28"/>
              </w:rPr>
              <w:t xml:space="preserve"> Алгоритм Беллмана-Форда</w:t>
            </w:r>
            <w:r w:rsidR="00AA3358" w:rsidRPr="00094B4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26626" w:rsidRPr="00094B42">
              <w:rPr>
                <w:rFonts w:ascii="Times New Roman" w:hAnsi="Times New Roman" w:cs="Times New Roman"/>
                <w:sz w:val="28"/>
                <w:szCs w:val="28"/>
              </w:rPr>
              <w:t>Алгоритм Дейкстра</w:t>
            </w:r>
            <w:r w:rsidR="00AA3358" w:rsidRPr="00094B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26626" w:rsidRPr="00094B42">
              <w:rPr>
                <w:rFonts w:ascii="Times New Roman" w:hAnsi="Times New Roman" w:cs="Times New Roman"/>
                <w:sz w:val="28"/>
                <w:szCs w:val="28"/>
              </w:rPr>
              <w:t xml:space="preserve"> Алгоритм Флойда</w:t>
            </w:r>
            <w:r w:rsidR="00AA3358" w:rsidRPr="00094B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26626" w:rsidRPr="00094B42">
              <w:rPr>
                <w:rFonts w:ascii="Times New Roman" w:hAnsi="Times New Roman" w:cs="Times New Roman"/>
                <w:sz w:val="28"/>
                <w:szCs w:val="28"/>
              </w:rPr>
              <w:t xml:space="preserve"> Алгоритм Прима</w:t>
            </w:r>
            <w:r w:rsidR="00AA3358" w:rsidRPr="00094B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26626" w:rsidRPr="00094B42">
              <w:rPr>
                <w:rFonts w:ascii="Times New Roman" w:hAnsi="Times New Roman" w:cs="Times New Roman"/>
                <w:sz w:val="28"/>
                <w:szCs w:val="28"/>
              </w:rPr>
              <w:t xml:space="preserve"> Алгоритм Крускала</w:t>
            </w:r>
            <w:r w:rsidR="00AA3358" w:rsidRPr="00094B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14:paraId="6AF82B23" w14:textId="77777777" w:rsidR="00093AA7" w:rsidRPr="00094B42" w:rsidRDefault="00093AA7" w:rsidP="00094B4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4B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  <w:p w14:paraId="6AF82B24" w14:textId="77777777" w:rsidR="00093AA7" w:rsidRPr="00094B42" w:rsidRDefault="00093AA7" w:rsidP="00094B4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94B4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1418" w:type="dxa"/>
          </w:tcPr>
          <w:p w14:paraId="6AF82B25" w14:textId="3284B8ED" w:rsidR="00093AA7" w:rsidRPr="00094B42" w:rsidRDefault="00C10FCE" w:rsidP="00094B4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4B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14:paraId="6AF82B26" w14:textId="77777777" w:rsidR="00093AA7" w:rsidRPr="00094B42" w:rsidRDefault="00093AA7" w:rsidP="00094B4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94B4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093AA7" w:rsidRPr="00094B42" w14:paraId="6AF82B2F" w14:textId="77777777" w:rsidTr="00094B42">
        <w:tc>
          <w:tcPr>
            <w:tcW w:w="6311" w:type="dxa"/>
            <w:gridSpan w:val="2"/>
          </w:tcPr>
          <w:p w14:paraId="6AF82B2D" w14:textId="77777777" w:rsidR="00093AA7" w:rsidRPr="00094B42" w:rsidRDefault="00093AA7" w:rsidP="00094B42">
            <w:pPr>
              <w:pStyle w:val="1"/>
              <w:jc w:val="center"/>
              <w:rPr>
                <w:sz w:val="28"/>
                <w:szCs w:val="28"/>
              </w:rPr>
            </w:pPr>
            <w:r w:rsidRPr="00094B42">
              <w:rPr>
                <w:b/>
                <w:sz w:val="28"/>
                <w:szCs w:val="28"/>
              </w:rPr>
              <w:t>Количество заданий одного варианта теста</w:t>
            </w:r>
          </w:p>
        </w:tc>
        <w:tc>
          <w:tcPr>
            <w:tcW w:w="3260" w:type="dxa"/>
            <w:gridSpan w:val="2"/>
          </w:tcPr>
          <w:p w14:paraId="6AF82B2E" w14:textId="77777777" w:rsidR="00093AA7" w:rsidRPr="00094B42" w:rsidRDefault="00093AA7" w:rsidP="00094B4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B42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</w:tbl>
    <w:p w14:paraId="6AF82B30" w14:textId="77777777" w:rsidR="00B9305A" w:rsidRPr="00B61F5B" w:rsidRDefault="00B9305A" w:rsidP="00B9305A">
      <w:pPr>
        <w:pStyle w:val="21"/>
        <w:spacing w:after="0" w:line="240" w:lineRule="auto"/>
        <w:ind w:left="0"/>
        <w:jc w:val="both"/>
        <w:rPr>
          <w:i/>
          <w:sz w:val="28"/>
          <w:szCs w:val="28"/>
          <w:lang w:val="en-US"/>
        </w:rPr>
      </w:pPr>
    </w:p>
    <w:p w14:paraId="6AF82B31" w14:textId="67F06694" w:rsidR="00B9305A" w:rsidRDefault="00B9305A" w:rsidP="00B930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61F5B">
        <w:rPr>
          <w:rFonts w:ascii="Times New Roman" w:hAnsi="Times New Roman"/>
          <w:b/>
          <w:sz w:val="28"/>
          <w:szCs w:val="28"/>
          <w:lang w:val="kk-KZ"/>
        </w:rPr>
        <w:lastRenderedPageBreak/>
        <w:t xml:space="preserve">4. </w:t>
      </w:r>
      <w:r w:rsidRPr="00B61F5B">
        <w:rPr>
          <w:rFonts w:ascii="Times New Roman" w:hAnsi="Times New Roman"/>
          <w:b/>
          <w:sz w:val="28"/>
          <w:szCs w:val="28"/>
        </w:rPr>
        <w:t xml:space="preserve">Описание </w:t>
      </w:r>
      <w:r w:rsidR="00871F1F">
        <w:rPr>
          <w:rFonts w:ascii="Times New Roman" w:hAnsi="Times New Roman"/>
          <w:b/>
          <w:sz w:val="28"/>
          <w:szCs w:val="28"/>
        </w:rPr>
        <w:t>содержания заданий:</w:t>
      </w:r>
    </w:p>
    <w:p w14:paraId="0A4123D5" w14:textId="13091138" w:rsidR="00A04CA9" w:rsidRPr="00A04CA9" w:rsidRDefault="00A04CA9" w:rsidP="00F339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A04CA9">
        <w:rPr>
          <w:rFonts w:ascii="Times New Roman" w:hAnsi="Times New Roman"/>
          <w:sz w:val="28"/>
          <w:szCs w:val="28"/>
          <w:lang w:val="kk-KZ"/>
        </w:rPr>
        <w:t>Тест включает 30 вопросов по Дисциплине  «</w:t>
      </w:r>
      <w:r w:rsidR="0034258D" w:rsidRPr="0034258D">
        <w:rPr>
          <w:rFonts w:ascii="Times New Roman" w:hAnsi="Times New Roman"/>
          <w:sz w:val="28"/>
          <w:szCs w:val="28"/>
          <w:lang w:val="kk-KZ"/>
        </w:rPr>
        <w:t>Алгоритмы и структуры данных</w:t>
      </w:r>
      <w:r w:rsidRPr="00A04CA9">
        <w:rPr>
          <w:rFonts w:ascii="Times New Roman" w:hAnsi="Times New Roman"/>
          <w:sz w:val="28"/>
          <w:szCs w:val="28"/>
          <w:lang w:val="kk-KZ"/>
        </w:rPr>
        <w:t>»  на следующие темы:</w:t>
      </w:r>
    </w:p>
    <w:p w14:paraId="0C9C1D1A" w14:textId="3484D4C8" w:rsidR="00A04CA9" w:rsidRDefault="0034258D" w:rsidP="00F339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34258D">
        <w:rPr>
          <w:rFonts w:ascii="Times New Roman" w:hAnsi="Times New Roman"/>
          <w:sz w:val="28"/>
          <w:szCs w:val="28"/>
          <w:lang w:val="kk-KZ"/>
        </w:rPr>
        <w:t>Функции (библиотеки в C); Циклы; Типы в C; Процедуры; Форматы данных; Регистры; Операнды; Унарные операторы; Бинарные операторы; Операторы сдвига; Управление памятью; указатели; Структуры в С; стек; Очередь; Приоритетная очередь; Связанные списки; Двойные связанные списки; Regular Expressions; Лексемы; Обозначение Big O; Оценка сложности алгоритма; Одномерные массивы; Многомерные массивы; Алгоритмы сортировки: Блочная сортировка, Сортировка подсчётом, Поразрядная сортировка, алгоритм сортировки слиянием; Двоичная куча; Сортировка кучи; Хеш-таблицы; Хэш-функции; Производительность хеш-таблицы; Дизайн хеш-функций; Схемы разрешения столкновений: отдельная цепочка, открытая адресация, линейное зондирование, квадратичное зондирование, двойное хеширование; Графовые алгоритмы; Поиск в глубину (BFS); Поиск в ширину (DFS); Алгоритм Беллмана-Форда; Алгоритм Дейкстра; Алгоритм Флойда; Алгоритм Прима; Алгоритм Крускала; Задача о ранце (Динамическое программирование); Конечные автоматы; деревья; Наивное бинарное дерево; Сбалансированные деревья; Дерево выражений; BST (Двоичное дерево поиска); AVL деревья; Красно-чёрное дерево.</w:t>
      </w:r>
    </w:p>
    <w:p w14:paraId="6AF82B32" w14:textId="77777777" w:rsidR="00B9305A" w:rsidRPr="00B61F5B" w:rsidRDefault="00263701" w:rsidP="00B9305A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5.Среднее время выполнение</w:t>
      </w:r>
      <w:r w:rsidR="00871F1F">
        <w:rPr>
          <w:rFonts w:ascii="Times New Roman" w:hAnsi="Times New Roman"/>
          <w:b/>
          <w:sz w:val="28"/>
          <w:szCs w:val="28"/>
          <w:lang w:val="kk-KZ"/>
        </w:rPr>
        <w:t xml:space="preserve"> задания:</w:t>
      </w:r>
    </w:p>
    <w:p w14:paraId="6AF82B33" w14:textId="77777777" w:rsidR="00B9305A" w:rsidRPr="00B61F5B" w:rsidRDefault="00B9305A" w:rsidP="00B9305A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B61F5B">
        <w:rPr>
          <w:rFonts w:ascii="Times New Roman" w:hAnsi="Times New Roman"/>
          <w:sz w:val="28"/>
          <w:szCs w:val="28"/>
          <w:lang w:val="kk-KZ"/>
        </w:rPr>
        <w:t xml:space="preserve">Продолжительность </w:t>
      </w:r>
      <w:r w:rsidR="00263701">
        <w:rPr>
          <w:rFonts w:ascii="Times New Roman" w:hAnsi="Times New Roman"/>
          <w:sz w:val="28"/>
          <w:szCs w:val="28"/>
          <w:lang w:val="kk-KZ"/>
        </w:rPr>
        <w:t>выполнения одного задания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- 2 минуты.</w:t>
      </w:r>
    </w:p>
    <w:p w14:paraId="6AF82B34" w14:textId="4580DB4F" w:rsidR="00871F1F" w:rsidRDefault="00B9305A" w:rsidP="00B9305A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B61F5B">
        <w:rPr>
          <w:rFonts w:ascii="Times New Roman" w:hAnsi="Times New Roman"/>
          <w:sz w:val="28"/>
          <w:szCs w:val="28"/>
          <w:lang w:val="kk-KZ"/>
        </w:rPr>
        <w:t>Общее время теста составляет 60 минут</w:t>
      </w:r>
    </w:p>
    <w:p w14:paraId="6AF82B35" w14:textId="77777777" w:rsidR="00B9305A" w:rsidRPr="00B61F5B" w:rsidRDefault="00B9305A" w:rsidP="00B9305A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B61F5B">
        <w:rPr>
          <w:rFonts w:ascii="Times New Roman" w:hAnsi="Times New Roman"/>
          <w:b/>
          <w:sz w:val="28"/>
          <w:szCs w:val="28"/>
          <w:lang w:val="kk-KZ"/>
        </w:rPr>
        <w:t>6. Количество зад</w:t>
      </w:r>
      <w:r w:rsidR="00871F1F">
        <w:rPr>
          <w:rFonts w:ascii="Times New Roman" w:hAnsi="Times New Roman"/>
          <w:b/>
          <w:sz w:val="28"/>
          <w:szCs w:val="28"/>
          <w:lang w:val="kk-KZ"/>
        </w:rPr>
        <w:t>аний в одной версии теста:</w:t>
      </w:r>
    </w:p>
    <w:p w14:paraId="6AF82B36" w14:textId="77777777" w:rsidR="00B9305A" w:rsidRPr="00B61F5B" w:rsidRDefault="00263701" w:rsidP="00B9305A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В одном варианте </w:t>
      </w:r>
      <w:r w:rsidR="00B9305A" w:rsidRPr="00B61F5B">
        <w:rPr>
          <w:rFonts w:ascii="Times New Roman" w:hAnsi="Times New Roman"/>
          <w:sz w:val="28"/>
          <w:szCs w:val="28"/>
          <w:lang w:val="kk-KZ"/>
        </w:rPr>
        <w:t xml:space="preserve">теста - 30 </w:t>
      </w:r>
      <w:r>
        <w:rPr>
          <w:rFonts w:ascii="Times New Roman" w:hAnsi="Times New Roman"/>
          <w:sz w:val="28"/>
          <w:szCs w:val="28"/>
          <w:lang w:val="kk-KZ"/>
        </w:rPr>
        <w:t>заданий</w:t>
      </w:r>
      <w:r w:rsidR="00B9305A" w:rsidRPr="00B61F5B">
        <w:rPr>
          <w:rFonts w:ascii="Times New Roman" w:hAnsi="Times New Roman"/>
          <w:sz w:val="28"/>
          <w:szCs w:val="28"/>
          <w:lang w:val="kk-KZ"/>
        </w:rPr>
        <w:t>.</w:t>
      </w:r>
    </w:p>
    <w:p w14:paraId="6AF82B37" w14:textId="77777777" w:rsidR="00B9305A" w:rsidRPr="00B61F5B" w:rsidRDefault="00B9305A" w:rsidP="00B9305A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B61F5B">
        <w:rPr>
          <w:rFonts w:ascii="Times New Roman" w:hAnsi="Times New Roman"/>
          <w:sz w:val="28"/>
          <w:szCs w:val="28"/>
          <w:lang w:val="kk-KZ"/>
        </w:rPr>
        <w:t>Распределение тестовых заданий по уровню сложности:</w:t>
      </w:r>
    </w:p>
    <w:p w14:paraId="6AF82B38" w14:textId="77777777" w:rsidR="00B9305A" w:rsidRPr="00B61F5B" w:rsidRDefault="00B9305A" w:rsidP="00263701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 w:rsidRPr="00B61F5B">
        <w:rPr>
          <w:rFonts w:ascii="Times New Roman" w:hAnsi="Times New Roman"/>
          <w:sz w:val="28"/>
          <w:szCs w:val="28"/>
          <w:lang w:val="kk-KZ"/>
        </w:rPr>
        <w:t>- легкий (A) - 9 заданий (30%);</w:t>
      </w:r>
    </w:p>
    <w:p w14:paraId="6AF82B39" w14:textId="77777777" w:rsidR="00B9305A" w:rsidRPr="00B61F5B" w:rsidRDefault="00263701" w:rsidP="00263701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- средний</w:t>
      </w:r>
      <w:r w:rsidR="00B9305A" w:rsidRPr="00B61F5B">
        <w:rPr>
          <w:rFonts w:ascii="Times New Roman" w:hAnsi="Times New Roman"/>
          <w:sz w:val="28"/>
          <w:szCs w:val="28"/>
          <w:lang w:val="kk-KZ"/>
        </w:rPr>
        <w:t xml:space="preserve"> (B) - 12 заданий (40%);</w:t>
      </w:r>
    </w:p>
    <w:p w14:paraId="6AF82B3A" w14:textId="673E3DDA" w:rsidR="00871F1F" w:rsidRDefault="00263701" w:rsidP="00C661C4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- сложный</w:t>
      </w:r>
      <w:r w:rsidR="00B9305A" w:rsidRPr="00B61F5B">
        <w:rPr>
          <w:rFonts w:ascii="Times New Roman" w:hAnsi="Times New Roman"/>
          <w:sz w:val="28"/>
          <w:szCs w:val="28"/>
          <w:lang w:val="kk-KZ"/>
        </w:rPr>
        <w:t xml:space="preserve"> (C) - 9 заданий (30%).</w:t>
      </w:r>
    </w:p>
    <w:p w14:paraId="6AF82B3B" w14:textId="77777777" w:rsidR="00B9305A" w:rsidRPr="00B61F5B" w:rsidRDefault="00871F1F" w:rsidP="00B9305A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7. Форма задания:</w:t>
      </w:r>
    </w:p>
    <w:p w14:paraId="6AF82B3C" w14:textId="76EF9226" w:rsidR="00871F1F" w:rsidRDefault="00263701" w:rsidP="00B930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Тестовые задания</w:t>
      </w:r>
      <w:r w:rsidR="00B9305A" w:rsidRPr="00B61F5B">
        <w:rPr>
          <w:rFonts w:ascii="Times New Roman" w:hAnsi="Times New Roman"/>
          <w:sz w:val="28"/>
          <w:szCs w:val="28"/>
          <w:lang w:val="kk-KZ"/>
        </w:rPr>
        <w:t xml:space="preserve"> представлены в закрытой форме, что требует выбора одного </w:t>
      </w:r>
      <w:r>
        <w:rPr>
          <w:rFonts w:ascii="Times New Roman" w:hAnsi="Times New Roman"/>
          <w:sz w:val="28"/>
          <w:szCs w:val="28"/>
          <w:lang w:val="kk-KZ"/>
        </w:rPr>
        <w:t>правильного ответа из пяти предложенных</w:t>
      </w:r>
      <w:r w:rsidR="00B9305A" w:rsidRPr="00B61F5B">
        <w:rPr>
          <w:rFonts w:ascii="Times New Roman" w:hAnsi="Times New Roman"/>
          <w:sz w:val="28"/>
          <w:szCs w:val="28"/>
          <w:lang w:val="kk-KZ"/>
        </w:rPr>
        <w:t>.</w:t>
      </w:r>
    </w:p>
    <w:p w14:paraId="6AF82B3D" w14:textId="77777777" w:rsidR="00B9305A" w:rsidRPr="00B61F5B" w:rsidRDefault="00871F1F" w:rsidP="00B930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8. Оценка выполнения задания:</w:t>
      </w:r>
    </w:p>
    <w:p w14:paraId="6AF82B3E" w14:textId="4AD832F2" w:rsidR="00871F1F" w:rsidRDefault="00C264C2" w:rsidP="00C661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64C2">
        <w:rPr>
          <w:rFonts w:ascii="Times New Roman" w:hAnsi="Times New Roman" w:cs="Times New Roman"/>
          <w:sz w:val="28"/>
          <w:szCs w:val="28"/>
        </w:rPr>
        <w:t>При выборе правильного ответа претенденту присуждается 1 (один) балл, в остальных случаях – 0 (ноль) баллов.</w:t>
      </w:r>
    </w:p>
    <w:p w14:paraId="6AF82B3F" w14:textId="77777777" w:rsidR="00871F1F" w:rsidRDefault="00871F1F" w:rsidP="00094B4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9. Список рекомендуемой литературы:</w:t>
      </w:r>
    </w:p>
    <w:p w14:paraId="4726F592" w14:textId="77777777" w:rsidR="00AA3358" w:rsidRPr="008C6DBC" w:rsidRDefault="00AA3358" w:rsidP="00094B42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Дэйтл</w:t>
      </w:r>
      <w:r w:rsidRPr="008C6D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C6DB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C6DBC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 xml:space="preserve">Как программировать на </w:t>
      </w:r>
      <w:r w:rsidRPr="005D021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C6DBC">
        <w:rPr>
          <w:rFonts w:ascii="Times New Roman" w:hAnsi="Times New Roman" w:cs="Times New Roman"/>
          <w:sz w:val="28"/>
          <w:szCs w:val="28"/>
        </w:rPr>
        <w:t xml:space="preserve">++,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212">
        <w:rPr>
          <w:rFonts w:ascii="Times New Roman" w:hAnsi="Times New Roman" w:cs="Times New Roman"/>
          <w:sz w:val="28"/>
          <w:szCs w:val="28"/>
          <w:lang w:val="en-US"/>
        </w:rPr>
        <w:t>Prentice</w:t>
      </w:r>
      <w:r w:rsidRPr="008C6DBC">
        <w:rPr>
          <w:rFonts w:ascii="Times New Roman" w:hAnsi="Times New Roman" w:cs="Times New Roman"/>
          <w:sz w:val="28"/>
          <w:szCs w:val="28"/>
        </w:rPr>
        <w:t xml:space="preserve"> </w:t>
      </w:r>
      <w:r w:rsidRPr="005D0212">
        <w:rPr>
          <w:rFonts w:ascii="Times New Roman" w:hAnsi="Times New Roman" w:cs="Times New Roman"/>
          <w:sz w:val="28"/>
          <w:szCs w:val="28"/>
          <w:lang w:val="en-US"/>
        </w:rPr>
        <w:t>Hall</w:t>
      </w:r>
      <w:r w:rsidRPr="008C6DBC">
        <w:rPr>
          <w:rFonts w:ascii="Times New Roman" w:hAnsi="Times New Roman" w:cs="Times New Roman"/>
          <w:sz w:val="28"/>
          <w:szCs w:val="28"/>
        </w:rPr>
        <w:t xml:space="preserve">, , 10 издание. 2017.-1568 </w:t>
      </w:r>
      <w:r>
        <w:rPr>
          <w:rFonts w:ascii="Times New Roman" w:hAnsi="Times New Roman" w:cs="Times New Roman"/>
          <w:sz w:val="28"/>
          <w:szCs w:val="28"/>
        </w:rPr>
        <w:t>стр</w:t>
      </w:r>
      <w:r w:rsidRPr="008C6DBC">
        <w:rPr>
          <w:rFonts w:ascii="Times New Roman" w:hAnsi="Times New Roman" w:cs="Times New Roman"/>
          <w:sz w:val="28"/>
          <w:szCs w:val="28"/>
        </w:rPr>
        <w:t>.</w:t>
      </w:r>
    </w:p>
    <w:p w14:paraId="3CA7AFD1" w14:textId="77777777" w:rsidR="00AA3358" w:rsidRPr="008C6DBC" w:rsidRDefault="00873FA7" w:rsidP="00094B42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6" w:tooltip="Кнут, Дональд Эрвин" w:history="1">
        <w:r w:rsidR="00AA3358" w:rsidRPr="008C6DBC">
          <w:rPr>
            <w:rFonts w:ascii="Times New Roman" w:hAnsi="Times New Roman" w:cs="Times New Roman"/>
            <w:sz w:val="28"/>
            <w:szCs w:val="28"/>
          </w:rPr>
          <w:t>Кнут Д. Э.</w:t>
        </w:r>
      </w:hyperlink>
      <w:r w:rsidR="00AA3358" w:rsidRPr="008C6DBC">
        <w:rPr>
          <w:rFonts w:ascii="Times New Roman" w:hAnsi="Times New Roman" w:cs="Times New Roman"/>
          <w:sz w:val="28"/>
          <w:szCs w:val="28"/>
        </w:rPr>
        <w:t> Искусство программирования. Том</w:t>
      </w:r>
      <w:r w:rsidR="00AA3358" w:rsidRPr="001C6F9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A3358" w:rsidRPr="001C7B9D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="00AA3358" w:rsidRPr="008C6DBC">
        <w:rPr>
          <w:rFonts w:ascii="Times New Roman" w:hAnsi="Times New Roman" w:cs="Times New Roman"/>
          <w:sz w:val="28"/>
          <w:szCs w:val="28"/>
        </w:rPr>
        <w:t>Основные</w:t>
      </w:r>
      <w:r w:rsidR="00AA3358" w:rsidRPr="001C6F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A3358" w:rsidRPr="008C6DBC">
        <w:rPr>
          <w:rFonts w:ascii="Times New Roman" w:hAnsi="Times New Roman" w:cs="Times New Roman"/>
          <w:sz w:val="28"/>
          <w:szCs w:val="28"/>
        </w:rPr>
        <w:t>алгоритмы</w:t>
      </w:r>
      <w:r w:rsidR="00AA3358" w:rsidRPr="001C6F9B">
        <w:rPr>
          <w:rFonts w:ascii="Times New Roman" w:hAnsi="Times New Roman" w:cs="Times New Roman"/>
          <w:sz w:val="28"/>
          <w:szCs w:val="28"/>
          <w:lang w:val="en-US"/>
        </w:rPr>
        <w:t xml:space="preserve"> = The Art of Computer Programming. Volume 1. Fundamental Algorithms / </w:t>
      </w:r>
      <w:r w:rsidR="00AA3358" w:rsidRPr="008C6DBC">
        <w:rPr>
          <w:rFonts w:ascii="Times New Roman" w:hAnsi="Times New Roman" w:cs="Times New Roman"/>
          <w:sz w:val="28"/>
          <w:szCs w:val="28"/>
        </w:rPr>
        <w:t>под</w:t>
      </w:r>
      <w:r w:rsidR="00AA3358" w:rsidRPr="001C6F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A3358" w:rsidRPr="008C6DBC">
        <w:rPr>
          <w:rFonts w:ascii="Times New Roman" w:hAnsi="Times New Roman" w:cs="Times New Roman"/>
          <w:sz w:val="28"/>
          <w:szCs w:val="28"/>
        </w:rPr>
        <w:t>ред</w:t>
      </w:r>
      <w:r w:rsidR="00AA3358" w:rsidRPr="001C6F9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AA3358" w:rsidRPr="008C6DBC">
        <w:rPr>
          <w:rFonts w:ascii="Times New Roman" w:hAnsi="Times New Roman" w:cs="Times New Roman"/>
          <w:sz w:val="28"/>
          <w:szCs w:val="28"/>
        </w:rPr>
        <w:t>С. Г. Тригуб (гл. 1), Ю. Г. Гордиенко (гл. 2) и И. В. Красикова (разд. 2.5 и 2.6). — 3. — Москва: Вильямс, 2002. — Т. 1. — 720 с. — </w:t>
      </w:r>
      <w:hyperlink r:id="rId7" w:history="1">
        <w:r w:rsidR="00AA3358" w:rsidRPr="008C6DBC">
          <w:rPr>
            <w:rFonts w:ascii="Times New Roman" w:hAnsi="Times New Roman" w:cs="Times New Roman"/>
            <w:sz w:val="28"/>
            <w:szCs w:val="28"/>
          </w:rPr>
          <w:t>ISBN 5-8459-0080-8</w:t>
        </w:r>
      </w:hyperlink>
      <w:r w:rsidR="00AA3358" w:rsidRPr="008C6DBC">
        <w:rPr>
          <w:rFonts w:ascii="Times New Roman" w:hAnsi="Times New Roman" w:cs="Times New Roman"/>
          <w:sz w:val="28"/>
          <w:szCs w:val="28"/>
        </w:rPr>
        <w:t>.</w:t>
      </w:r>
    </w:p>
    <w:p w14:paraId="0810AD3C" w14:textId="77777777" w:rsidR="00AA3358" w:rsidRPr="008C6DBC" w:rsidRDefault="00873FA7" w:rsidP="00094B42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8" w:tooltip="Кнут, Дональд Эрвин" w:history="1">
        <w:r w:rsidR="00AA3358" w:rsidRPr="008C6DBC">
          <w:rPr>
            <w:rFonts w:ascii="Times New Roman" w:hAnsi="Times New Roman" w:cs="Times New Roman"/>
            <w:sz w:val="28"/>
            <w:szCs w:val="28"/>
          </w:rPr>
          <w:t>Кнут Д. Э.</w:t>
        </w:r>
      </w:hyperlink>
      <w:r w:rsidR="00AA3358" w:rsidRPr="008C6DBC">
        <w:rPr>
          <w:rFonts w:ascii="Times New Roman" w:hAnsi="Times New Roman" w:cs="Times New Roman"/>
          <w:sz w:val="28"/>
          <w:szCs w:val="28"/>
        </w:rPr>
        <w:t> Искусство программирования. Том</w:t>
      </w:r>
      <w:r w:rsidR="00AA3358" w:rsidRPr="001C6F9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A3358" w:rsidRPr="001C7B9D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 w:rsidR="00AA3358" w:rsidRPr="008C6DBC">
        <w:rPr>
          <w:rFonts w:ascii="Times New Roman" w:hAnsi="Times New Roman" w:cs="Times New Roman"/>
          <w:sz w:val="28"/>
          <w:szCs w:val="28"/>
        </w:rPr>
        <w:t>Получисленные</w:t>
      </w:r>
      <w:r w:rsidR="00AA3358" w:rsidRPr="001C6F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A3358" w:rsidRPr="008C6DBC">
        <w:rPr>
          <w:rFonts w:ascii="Times New Roman" w:hAnsi="Times New Roman" w:cs="Times New Roman"/>
          <w:sz w:val="28"/>
          <w:szCs w:val="28"/>
        </w:rPr>
        <w:t>алгоритмы</w:t>
      </w:r>
      <w:r w:rsidR="00AA3358" w:rsidRPr="001C6F9B">
        <w:rPr>
          <w:rFonts w:ascii="Times New Roman" w:hAnsi="Times New Roman" w:cs="Times New Roman"/>
          <w:sz w:val="28"/>
          <w:szCs w:val="28"/>
          <w:lang w:val="en-US"/>
        </w:rPr>
        <w:t xml:space="preserve"> = The Art of Computer Programming. Volume 2. Seminumerical Algorithms / </w:t>
      </w:r>
      <w:r w:rsidR="00AA3358" w:rsidRPr="008C6DBC">
        <w:rPr>
          <w:rFonts w:ascii="Times New Roman" w:hAnsi="Times New Roman" w:cs="Times New Roman"/>
          <w:sz w:val="28"/>
          <w:szCs w:val="28"/>
        </w:rPr>
        <w:t>под</w:t>
      </w:r>
      <w:r w:rsidR="00AA3358" w:rsidRPr="001C6F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A3358" w:rsidRPr="008C6DBC">
        <w:rPr>
          <w:rFonts w:ascii="Times New Roman" w:hAnsi="Times New Roman" w:cs="Times New Roman"/>
          <w:sz w:val="28"/>
          <w:szCs w:val="28"/>
        </w:rPr>
        <w:t>ред</w:t>
      </w:r>
      <w:r w:rsidR="00AA3358" w:rsidRPr="001C6F9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AA3358" w:rsidRPr="008C6DBC">
        <w:rPr>
          <w:rFonts w:ascii="Times New Roman" w:hAnsi="Times New Roman" w:cs="Times New Roman"/>
          <w:sz w:val="28"/>
          <w:szCs w:val="28"/>
        </w:rPr>
        <w:t>Л. Ф. Козаченко (гл. 3, разд. 4.6.4 и 4.7), В. Т. Тертышного (гл. 4) и И. В. Красикова (разд. 4.6). — 3. — Москва: Вильямс, 2001. — Т. 2. — 832 с. — </w:t>
      </w:r>
      <w:hyperlink r:id="rId9" w:history="1">
        <w:r w:rsidR="00AA3358" w:rsidRPr="008C6DBC">
          <w:rPr>
            <w:rFonts w:ascii="Times New Roman" w:hAnsi="Times New Roman" w:cs="Times New Roman"/>
            <w:sz w:val="28"/>
            <w:szCs w:val="28"/>
          </w:rPr>
          <w:t>ISBN 5-8459-0081-6</w:t>
        </w:r>
      </w:hyperlink>
      <w:r w:rsidR="00AA3358" w:rsidRPr="008C6DBC">
        <w:rPr>
          <w:rFonts w:ascii="Times New Roman" w:hAnsi="Times New Roman" w:cs="Times New Roman"/>
          <w:sz w:val="28"/>
          <w:szCs w:val="28"/>
        </w:rPr>
        <w:t>.</w:t>
      </w:r>
    </w:p>
    <w:p w14:paraId="02D29524" w14:textId="77777777" w:rsidR="00AA3358" w:rsidRPr="001C7B9D" w:rsidRDefault="00873FA7" w:rsidP="00094B42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10" w:tooltip="Кнут, Дональд Эрвин" w:history="1">
        <w:r w:rsidR="00AA3358" w:rsidRPr="008C6DBC">
          <w:rPr>
            <w:rFonts w:ascii="Times New Roman" w:hAnsi="Times New Roman" w:cs="Times New Roman"/>
            <w:sz w:val="28"/>
            <w:szCs w:val="28"/>
          </w:rPr>
          <w:t>Кнут Д. Э.</w:t>
        </w:r>
      </w:hyperlink>
      <w:r w:rsidR="00AA3358" w:rsidRPr="008C6DBC">
        <w:rPr>
          <w:rFonts w:ascii="Times New Roman" w:hAnsi="Times New Roman" w:cs="Times New Roman"/>
          <w:sz w:val="28"/>
          <w:szCs w:val="28"/>
        </w:rPr>
        <w:t> </w:t>
      </w:r>
      <w:hyperlink r:id="rId11" w:anchor="v=onepage&amp;q&amp;f=false" w:history="1">
        <w:r w:rsidR="00AA3358" w:rsidRPr="008C6DBC">
          <w:rPr>
            <w:rFonts w:ascii="Times New Roman" w:hAnsi="Times New Roman" w:cs="Times New Roman"/>
            <w:sz w:val="28"/>
            <w:szCs w:val="28"/>
          </w:rPr>
          <w:t>Искусство программирования. Том</w:t>
        </w:r>
        <w:r w:rsidR="00AA3358" w:rsidRPr="001C6F9B">
          <w:rPr>
            <w:rFonts w:ascii="Times New Roman" w:hAnsi="Times New Roman" w:cs="Times New Roman"/>
            <w:sz w:val="28"/>
            <w:szCs w:val="28"/>
            <w:lang w:val="en-US"/>
          </w:rPr>
          <w:t> </w:t>
        </w:r>
        <w:r w:rsidR="00AA3358" w:rsidRPr="001C7B9D">
          <w:rPr>
            <w:rFonts w:ascii="Times New Roman" w:hAnsi="Times New Roman" w:cs="Times New Roman"/>
            <w:sz w:val="28"/>
            <w:szCs w:val="28"/>
            <w:lang w:val="en-US"/>
          </w:rPr>
          <w:t xml:space="preserve">3. </w:t>
        </w:r>
        <w:r w:rsidR="00AA3358" w:rsidRPr="008C6DBC">
          <w:rPr>
            <w:rFonts w:ascii="Times New Roman" w:hAnsi="Times New Roman" w:cs="Times New Roman"/>
            <w:sz w:val="28"/>
            <w:szCs w:val="28"/>
          </w:rPr>
          <w:t>Сортировка</w:t>
        </w:r>
        <w:r w:rsidR="00AA3358" w:rsidRPr="001C6F9B">
          <w:rPr>
            <w:rFonts w:ascii="Times New Roman" w:hAnsi="Times New Roman" w:cs="Times New Roman"/>
            <w:sz w:val="28"/>
            <w:szCs w:val="28"/>
            <w:lang w:val="en-US"/>
          </w:rPr>
          <w:t xml:space="preserve"> </w:t>
        </w:r>
        <w:r w:rsidR="00AA3358" w:rsidRPr="008C6DBC">
          <w:rPr>
            <w:rFonts w:ascii="Times New Roman" w:hAnsi="Times New Roman" w:cs="Times New Roman"/>
            <w:sz w:val="28"/>
            <w:szCs w:val="28"/>
          </w:rPr>
          <w:t>и</w:t>
        </w:r>
        <w:r w:rsidR="00AA3358" w:rsidRPr="001C6F9B">
          <w:rPr>
            <w:rFonts w:ascii="Times New Roman" w:hAnsi="Times New Roman" w:cs="Times New Roman"/>
            <w:sz w:val="28"/>
            <w:szCs w:val="28"/>
            <w:lang w:val="en-US"/>
          </w:rPr>
          <w:t xml:space="preserve"> </w:t>
        </w:r>
        <w:r w:rsidR="00AA3358" w:rsidRPr="008C6DBC">
          <w:rPr>
            <w:rFonts w:ascii="Times New Roman" w:hAnsi="Times New Roman" w:cs="Times New Roman"/>
            <w:sz w:val="28"/>
            <w:szCs w:val="28"/>
          </w:rPr>
          <w:t>поиск</w:t>
        </w:r>
      </w:hyperlink>
      <w:r w:rsidR="00AA3358" w:rsidRPr="001C6F9B">
        <w:rPr>
          <w:rFonts w:ascii="Times New Roman" w:hAnsi="Times New Roman" w:cs="Times New Roman"/>
          <w:sz w:val="28"/>
          <w:szCs w:val="28"/>
          <w:lang w:val="en-US"/>
        </w:rPr>
        <w:t xml:space="preserve"> = The Art of Computer Programming. Volume 3. </w:t>
      </w:r>
      <w:r w:rsidR="00AA3358" w:rsidRPr="00793992">
        <w:rPr>
          <w:rFonts w:ascii="Times New Roman" w:hAnsi="Times New Roman" w:cs="Times New Roman"/>
          <w:sz w:val="28"/>
          <w:szCs w:val="28"/>
          <w:lang w:val="en-US"/>
        </w:rPr>
        <w:t>Sorting</w:t>
      </w:r>
      <w:r w:rsidR="00AA3358" w:rsidRPr="001C7B9D">
        <w:rPr>
          <w:rFonts w:ascii="Times New Roman" w:hAnsi="Times New Roman" w:cs="Times New Roman"/>
          <w:sz w:val="28"/>
          <w:szCs w:val="28"/>
        </w:rPr>
        <w:t xml:space="preserve"> </w:t>
      </w:r>
      <w:r w:rsidR="00AA3358" w:rsidRPr="00793992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AA3358" w:rsidRPr="001C7B9D">
        <w:rPr>
          <w:rFonts w:ascii="Times New Roman" w:hAnsi="Times New Roman" w:cs="Times New Roman"/>
          <w:sz w:val="28"/>
          <w:szCs w:val="28"/>
        </w:rPr>
        <w:t xml:space="preserve"> </w:t>
      </w:r>
      <w:r w:rsidR="00AA3358" w:rsidRPr="00793992">
        <w:rPr>
          <w:rFonts w:ascii="Times New Roman" w:hAnsi="Times New Roman" w:cs="Times New Roman"/>
          <w:sz w:val="28"/>
          <w:szCs w:val="28"/>
          <w:lang w:val="en-US"/>
        </w:rPr>
        <w:t>Searching</w:t>
      </w:r>
      <w:r w:rsidR="00AA3358" w:rsidRPr="001C7B9D">
        <w:rPr>
          <w:rFonts w:ascii="Times New Roman" w:hAnsi="Times New Roman" w:cs="Times New Roman"/>
          <w:sz w:val="28"/>
          <w:szCs w:val="28"/>
        </w:rPr>
        <w:t xml:space="preserve"> / </w:t>
      </w:r>
      <w:r w:rsidR="00AA3358" w:rsidRPr="008C6DBC">
        <w:rPr>
          <w:rFonts w:ascii="Times New Roman" w:hAnsi="Times New Roman" w:cs="Times New Roman"/>
          <w:sz w:val="28"/>
          <w:szCs w:val="28"/>
        </w:rPr>
        <w:t>под</w:t>
      </w:r>
      <w:r w:rsidR="00AA3358" w:rsidRPr="001C7B9D">
        <w:rPr>
          <w:rFonts w:ascii="Times New Roman" w:hAnsi="Times New Roman" w:cs="Times New Roman"/>
          <w:sz w:val="28"/>
          <w:szCs w:val="28"/>
        </w:rPr>
        <w:t xml:space="preserve"> </w:t>
      </w:r>
      <w:r w:rsidR="00AA3358" w:rsidRPr="008C6DBC">
        <w:rPr>
          <w:rFonts w:ascii="Times New Roman" w:hAnsi="Times New Roman" w:cs="Times New Roman"/>
          <w:sz w:val="28"/>
          <w:szCs w:val="28"/>
        </w:rPr>
        <w:t>ред</w:t>
      </w:r>
      <w:r w:rsidR="00AA3358" w:rsidRPr="001C7B9D">
        <w:rPr>
          <w:rFonts w:ascii="Times New Roman" w:hAnsi="Times New Roman" w:cs="Times New Roman"/>
          <w:sz w:val="28"/>
          <w:szCs w:val="28"/>
        </w:rPr>
        <w:t xml:space="preserve">. </w:t>
      </w:r>
      <w:r w:rsidR="00AA3358" w:rsidRPr="008C6DBC">
        <w:rPr>
          <w:rFonts w:ascii="Times New Roman" w:hAnsi="Times New Roman" w:cs="Times New Roman"/>
          <w:sz w:val="28"/>
          <w:szCs w:val="28"/>
        </w:rPr>
        <w:t>В</w:t>
      </w:r>
      <w:r w:rsidR="00AA3358" w:rsidRPr="001C7B9D">
        <w:rPr>
          <w:rFonts w:ascii="Times New Roman" w:hAnsi="Times New Roman" w:cs="Times New Roman"/>
          <w:sz w:val="28"/>
          <w:szCs w:val="28"/>
        </w:rPr>
        <w:t>.</w:t>
      </w:r>
      <w:r w:rsidR="00AA3358" w:rsidRPr="0079399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A3358" w:rsidRPr="008C6DBC">
        <w:rPr>
          <w:rFonts w:ascii="Times New Roman" w:hAnsi="Times New Roman" w:cs="Times New Roman"/>
          <w:sz w:val="28"/>
          <w:szCs w:val="28"/>
        </w:rPr>
        <w:t>Т</w:t>
      </w:r>
      <w:r w:rsidR="00AA3358" w:rsidRPr="001C7B9D">
        <w:rPr>
          <w:rFonts w:ascii="Times New Roman" w:hAnsi="Times New Roman" w:cs="Times New Roman"/>
          <w:sz w:val="28"/>
          <w:szCs w:val="28"/>
        </w:rPr>
        <w:t>.</w:t>
      </w:r>
      <w:r w:rsidR="00AA3358" w:rsidRPr="0079399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A3358" w:rsidRPr="008C6DBC">
        <w:rPr>
          <w:rFonts w:ascii="Times New Roman" w:hAnsi="Times New Roman" w:cs="Times New Roman"/>
          <w:sz w:val="28"/>
          <w:szCs w:val="28"/>
        </w:rPr>
        <w:t>Тертышного</w:t>
      </w:r>
      <w:r w:rsidR="00AA3358" w:rsidRPr="001C7B9D">
        <w:rPr>
          <w:rFonts w:ascii="Times New Roman" w:hAnsi="Times New Roman" w:cs="Times New Roman"/>
          <w:sz w:val="28"/>
          <w:szCs w:val="28"/>
        </w:rPr>
        <w:t xml:space="preserve"> (</w:t>
      </w:r>
      <w:r w:rsidR="00AA3358" w:rsidRPr="008C6DBC">
        <w:rPr>
          <w:rFonts w:ascii="Times New Roman" w:hAnsi="Times New Roman" w:cs="Times New Roman"/>
          <w:sz w:val="28"/>
          <w:szCs w:val="28"/>
        </w:rPr>
        <w:t>гл</w:t>
      </w:r>
      <w:r w:rsidR="00AA3358" w:rsidRPr="001C7B9D">
        <w:rPr>
          <w:rFonts w:ascii="Times New Roman" w:hAnsi="Times New Roman" w:cs="Times New Roman"/>
          <w:sz w:val="28"/>
          <w:szCs w:val="28"/>
        </w:rPr>
        <w:t xml:space="preserve">. 5) </w:t>
      </w:r>
      <w:r w:rsidR="00AA3358" w:rsidRPr="008C6DBC">
        <w:rPr>
          <w:rFonts w:ascii="Times New Roman" w:hAnsi="Times New Roman" w:cs="Times New Roman"/>
          <w:sz w:val="28"/>
          <w:szCs w:val="28"/>
        </w:rPr>
        <w:t>и</w:t>
      </w:r>
      <w:r w:rsidR="00AA3358" w:rsidRPr="001C7B9D">
        <w:rPr>
          <w:rFonts w:ascii="Times New Roman" w:hAnsi="Times New Roman" w:cs="Times New Roman"/>
          <w:sz w:val="28"/>
          <w:szCs w:val="28"/>
        </w:rPr>
        <w:t xml:space="preserve"> </w:t>
      </w:r>
      <w:r w:rsidR="00AA3358" w:rsidRPr="008C6DBC">
        <w:rPr>
          <w:rFonts w:ascii="Times New Roman" w:hAnsi="Times New Roman" w:cs="Times New Roman"/>
          <w:sz w:val="28"/>
          <w:szCs w:val="28"/>
        </w:rPr>
        <w:t>И</w:t>
      </w:r>
      <w:r w:rsidR="00AA3358" w:rsidRPr="001C7B9D">
        <w:rPr>
          <w:rFonts w:ascii="Times New Roman" w:hAnsi="Times New Roman" w:cs="Times New Roman"/>
          <w:sz w:val="28"/>
          <w:szCs w:val="28"/>
        </w:rPr>
        <w:t>.</w:t>
      </w:r>
      <w:r w:rsidR="00AA3358" w:rsidRPr="0079399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A3358" w:rsidRPr="008C6DBC">
        <w:rPr>
          <w:rFonts w:ascii="Times New Roman" w:hAnsi="Times New Roman" w:cs="Times New Roman"/>
          <w:sz w:val="28"/>
          <w:szCs w:val="28"/>
        </w:rPr>
        <w:t>В</w:t>
      </w:r>
      <w:r w:rsidR="00AA3358" w:rsidRPr="001C7B9D">
        <w:rPr>
          <w:rFonts w:ascii="Times New Roman" w:hAnsi="Times New Roman" w:cs="Times New Roman"/>
          <w:sz w:val="28"/>
          <w:szCs w:val="28"/>
        </w:rPr>
        <w:t>.</w:t>
      </w:r>
      <w:r w:rsidR="00AA3358" w:rsidRPr="0079399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A3358" w:rsidRPr="008C6DBC">
        <w:rPr>
          <w:rFonts w:ascii="Times New Roman" w:hAnsi="Times New Roman" w:cs="Times New Roman"/>
          <w:sz w:val="28"/>
          <w:szCs w:val="28"/>
        </w:rPr>
        <w:t>Красикова</w:t>
      </w:r>
      <w:r w:rsidR="00AA3358" w:rsidRPr="001C7B9D">
        <w:rPr>
          <w:rFonts w:ascii="Times New Roman" w:hAnsi="Times New Roman" w:cs="Times New Roman"/>
          <w:sz w:val="28"/>
          <w:szCs w:val="28"/>
        </w:rPr>
        <w:t xml:space="preserve"> (</w:t>
      </w:r>
      <w:r w:rsidR="00AA3358" w:rsidRPr="008C6DBC">
        <w:rPr>
          <w:rFonts w:ascii="Times New Roman" w:hAnsi="Times New Roman" w:cs="Times New Roman"/>
          <w:sz w:val="28"/>
          <w:szCs w:val="28"/>
        </w:rPr>
        <w:t>гл</w:t>
      </w:r>
      <w:r w:rsidR="00AA3358" w:rsidRPr="001C7B9D">
        <w:rPr>
          <w:rFonts w:ascii="Times New Roman" w:hAnsi="Times New Roman" w:cs="Times New Roman"/>
          <w:sz w:val="28"/>
          <w:szCs w:val="28"/>
        </w:rPr>
        <w:t>. 6).</w:t>
      </w:r>
      <w:r w:rsidR="00AA3358" w:rsidRPr="0079399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A3358" w:rsidRPr="001C7B9D">
        <w:rPr>
          <w:rFonts w:ascii="Times New Roman" w:hAnsi="Times New Roman" w:cs="Times New Roman"/>
          <w:sz w:val="28"/>
          <w:szCs w:val="28"/>
        </w:rPr>
        <w:t>— 2-</w:t>
      </w:r>
      <w:r w:rsidR="00AA3358" w:rsidRPr="008C6DBC">
        <w:rPr>
          <w:rFonts w:ascii="Times New Roman" w:hAnsi="Times New Roman" w:cs="Times New Roman"/>
          <w:sz w:val="28"/>
          <w:szCs w:val="28"/>
        </w:rPr>
        <w:t>е</w:t>
      </w:r>
      <w:r w:rsidR="00AA3358" w:rsidRPr="001C7B9D">
        <w:rPr>
          <w:rFonts w:ascii="Times New Roman" w:hAnsi="Times New Roman" w:cs="Times New Roman"/>
          <w:sz w:val="28"/>
          <w:szCs w:val="28"/>
        </w:rPr>
        <w:t xml:space="preserve"> </w:t>
      </w:r>
      <w:r w:rsidR="00AA3358" w:rsidRPr="008C6DBC">
        <w:rPr>
          <w:rFonts w:ascii="Times New Roman" w:hAnsi="Times New Roman" w:cs="Times New Roman"/>
          <w:sz w:val="28"/>
          <w:szCs w:val="28"/>
        </w:rPr>
        <w:t>изд</w:t>
      </w:r>
      <w:r w:rsidR="00AA3358" w:rsidRPr="001C7B9D">
        <w:rPr>
          <w:rFonts w:ascii="Times New Roman" w:hAnsi="Times New Roman" w:cs="Times New Roman"/>
          <w:sz w:val="28"/>
          <w:szCs w:val="28"/>
        </w:rPr>
        <w:t>.</w:t>
      </w:r>
      <w:r w:rsidR="00AA3358" w:rsidRPr="0079399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A3358" w:rsidRPr="001C7B9D">
        <w:rPr>
          <w:rFonts w:ascii="Times New Roman" w:hAnsi="Times New Roman" w:cs="Times New Roman"/>
          <w:sz w:val="28"/>
          <w:szCs w:val="28"/>
        </w:rPr>
        <w:t xml:space="preserve">— </w:t>
      </w:r>
      <w:r w:rsidR="00AA3358" w:rsidRPr="008C6DBC">
        <w:rPr>
          <w:rFonts w:ascii="Times New Roman" w:hAnsi="Times New Roman" w:cs="Times New Roman"/>
          <w:sz w:val="28"/>
          <w:szCs w:val="28"/>
        </w:rPr>
        <w:t>Москва</w:t>
      </w:r>
      <w:r w:rsidR="00AA3358" w:rsidRPr="001C7B9D">
        <w:rPr>
          <w:rFonts w:ascii="Times New Roman" w:hAnsi="Times New Roman" w:cs="Times New Roman"/>
          <w:sz w:val="28"/>
          <w:szCs w:val="28"/>
        </w:rPr>
        <w:t xml:space="preserve">: </w:t>
      </w:r>
      <w:r w:rsidR="00AA3358" w:rsidRPr="008C6DBC">
        <w:rPr>
          <w:rFonts w:ascii="Times New Roman" w:hAnsi="Times New Roman" w:cs="Times New Roman"/>
          <w:sz w:val="28"/>
          <w:szCs w:val="28"/>
        </w:rPr>
        <w:t>Вильямс</w:t>
      </w:r>
      <w:r w:rsidR="00AA3358" w:rsidRPr="001C7B9D">
        <w:rPr>
          <w:rFonts w:ascii="Times New Roman" w:hAnsi="Times New Roman" w:cs="Times New Roman"/>
          <w:sz w:val="28"/>
          <w:szCs w:val="28"/>
        </w:rPr>
        <w:t>, 2007.</w:t>
      </w:r>
      <w:r w:rsidR="00AA3358" w:rsidRPr="0079399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A3358" w:rsidRPr="001C7B9D">
        <w:rPr>
          <w:rFonts w:ascii="Times New Roman" w:hAnsi="Times New Roman" w:cs="Times New Roman"/>
          <w:sz w:val="28"/>
          <w:szCs w:val="28"/>
        </w:rPr>
        <w:t xml:space="preserve">— </w:t>
      </w:r>
      <w:r w:rsidR="00AA3358" w:rsidRPr="008C6DBC">
        <w:rPr>
          <w:rFonts w:ascii="Times New Roman" w:hAnsi="Times New Roman" w:cs="Times New Roman"/>
          <w:sz w:val="28"/>
          <w:szCs w:val="28"/>
        </w:rPr>
        <w:t>Т</w:t>
      </w:r>
      <w:r w:rsidR="00AA3358" w:rsidRPr="001C7B9D">
        <w:rPr>
          <w:rFonts w:ascii="Times New Roman" w:hAnsi="Times New Roman" w:cs="Times New Roman"/>
          <w:sz w:val="28"/>
          <w:szCs w:val="28"/>
        </w:rPr>
        <w:t>.</w:t>
      </w:r>
      <w:r w:rsidR="00AA3358" w:rsidRPr="0079399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A3358" w:rsidRPr="001C7B9D">
        <w:rPr>
          <w:rFonts w:ascii="Times New Roman" w:hAnsi="Times New Roman" w:cs="Times New Roman"/>
          <w:sz w:val="28"/>
          <w:szCs w:val="28"/>
        </w:rPr>
        <w:t>3.</w:t>
      </w:r>
      <w:r w:rsidR="00AA3358" w:rsidRPr="0079399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A3358" w:rsidRPr="001C7B9D">
        <w:rPr>
          <w:rFonts w:ascii="Times New Roman" w:hAnsi="Times New Roman" w:cs="Times New Roman"/>
          <w:sz w:val="28"/>
          <w:szCs w:val="28"/>
        </w:rPr>
        <w:t>— 832</w:t>
      </w:r>
      <w:r w:rsidR="00AA3358" w:rsidRPr="0079399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A3358" w:rsidRPr="008C6DBC">
        <w:rPr>
          <w:rFonts w:ascii="Times New Roman" w:hAnsi="Times New Roman" w:cs="Times New Roman"/>
          <w:sz w:val="28"/>
          <w:szCs w:val="28"/>
        </w:rPr>
        <w:t>с</w:t>
      </w:r>
      <w:r w:rsidR="00AA3358" w:rsidRPr="001C7B9D">
        <w:rPr>
          <w:rFonts w:ascii="Times New Roman" w:hAnsi="Times New Roman" w:cs="Times New Roman"/>
          <w:sz w:val="28"/>
          <w:szCs w:val="28"/>
        </w:rPr>
        <w:t>.</w:t>
      </w:r>
      <w:r w:rsidR="00AA3358" w:rsidRPr="0079399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A3358" w:rsidRPr="001C7B9D">
        <w:rPr>
          <w:rFonts w:ascii="Times New Roman" w:hAnsi="Times New Roman" w:cs="Times New Roman"/>
          <w:sz w:val="28"/>
          <w:szCs w:val="28"/>
        </w:rPr>
        <w:t>—</w:t>
      </w:r>
      <w:r w:rsidR="00AA3358" w:rsidRPr="00793992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12" w:history="1">
        <w:r w:rsidR="00AA3358" w:rsidRPr="00793992">
          <w:rPr>
            <w:rFonts w:ascii="Times New Roman" w:hAnsi="Times New Roman" w:cs="Times New Roman"/>
            <w:sz w:val="28"/>
            <w:szCs w:val="28"/>
            <w:lang w:val="en-US"/>
          </w:rPr>
          <w:t>ISBN</w:t>
        </w:r>
        <w:r w:rsidR="00AA3358" w:rsidRPr="001C7B9D">
          <w:rPr>
            <w:rFonts w:ascii="Times New Roman" w:hAnsi="Times New Roman" w:cs="Times New Roman"/>
            <w:sz w:val="28"/>
            <w:szCs w:val="28"/>
          </w:rPr>
          <w:t xml:space="preserve"> 5-8459-0082-1</w:t>
        </w:r>
      </w:hyperlink>
      <w:r w:rsidR="00AA3358" w:rsidRPr="001C7B9D">
        <w:rPr>
          <w:rFonts w:ascii="Times New Roman" w:hAnsi="Times New Roman" w:cs="Times New Roman"/>
          <w:sz w:val="28"/>
          <w:szCs w:val="28"/>
        </w:rPr>
        <w:t>.</w:t>
      </w:r>
    </w:p>
    <w:p w14:paraId="63B03E59" w14:textId="77777777" w:rsidR="00AA3358" w:rsidRPr="008C6DBC" w:rsidRDefault="00AA3358" w:rsidP="00094B42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C7B9D">
        <w:rPr>
          <w:rFonts w:ascii="Times New Roman" w:hAnsi="Times New Roman" w:cs="Times New Roman"/>
          <w:sz w:val="28"/>
          <w:szCs w:val="28"/>
        </w:rPr>
        <w:t xml:space="preserve"> </w:t>
      </w:r>
      <w:r w:rsidRPr="008C6DBC">
        <w:rPr>
          <w:rFonts w:ascii="Times New Roman" w:hAnsi="Times New Roman" w:cs="Times New Roman"/>
          <w:sz w:val="28"/>
          <w:szCs w:val="28"/>
        </w:rPr>
        <w:t>Брюс</w:t>
      </w:r>
      <w:r w:rsidRPr="008C6DB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C6DBC">
        <w:rPr>
          <w:rFonts w:ascii="Times New Roman" w:hAnsi="Times New Roman" w:cs="Times New Roman"/>
          <w:sz w:val="28"/>
          <w:szCs w:val="28"/>
        </w:rPr>
        <w:t>Эккель</w:t>
      </w:r>
      <w:r w:rsidRPr="008C6DBC">
        <w:rPr>
          <w:rFonts w:ascii="Times New Roman" w:hAnsi="Times New Roman" w:cs="Times New Roman"/>
          <w:sz w:val="28"/>
          <w:szCs w:val="28"/>
          <w:lang w:val="en-US"/>
        </w:rPr>
        <w:t xml:space="preserve">, Thinking in C++, Volume 1, 2nd Edition, 2015.- </w:t>
      </w:r>
      <w:r w:rsidRPr="008C6DBC">
        <w:rPr>
          <w:rFonts w:ascii="Times New Roman" w:hAnsi="Times New Roman" w:cs="Times New Roman"/>
          <w:sz w:val="28"/>
          <w:szCs w:val="28"/>
        </w:rPr>
        <w:t>840 p.</w:t>
      </w:r>
    </w:p>
    <w:p w14:paraId="7B54C5FB" w14:textId="77777777" w:rsidR="00AA3358" w:rsidRDefault="00AA3358" w:rsidP="00094B42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Пащенко</w:t>
      </w:r>
      <w:r w:rsidRPr="008C6DB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8C6DBC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5F50C6">
        <w:rPr>
          <w:rFonts w:ascii="Times New Roman" w:hAnsi="Times New Roman" w:cs="Times New Roman"/>
          <w:sz w:val="28"/>
          <w:szCs w:val="28"/>
          <w:lang w:val="en-US"/>
        </w:rPr>
        <w:t>. Tutorial on course “Algorithms, data structures and programming”, -Almaty, 2017.-202 p.</w:t>
      </w:r>
    </w:p>
    <w:p w14:paraId="7E3C235E" w14:textId="77777777" w:rsidR="00AA3358" w:rsidRDefault="00AA3358" w:rsidP="00094B42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6DBC">
        <w:rPr>
          <w:rFonts w:ascii="Times New Roman" w:hAnsi="Times New Roman" w:cs="Times New Roman"/>
          <w:sz w:val="28"/>
          <w:szCs w:val="28"/>
        </w:rPr>
        <w:t>Альфред В. Ахо, Джон Э. Хопкрофт, Джеффри Д. Ульман, Структуры данных и алгоритмы, Вильямс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C6DBC">
        <w:rPr>
          <w:rFonts w:ascii="Times New Roman" w:hAnsi="Times New Roman" w:cs="Times New Roman"/>
          <w:sz w:val="28"/>
          <w:szCs w:val="28"/>
        </w:rPr>
        <w:t xml:space="preserve"> 2016</w:t>
      </w:r>
    </w:p>
    <w:p w14:paraId="19C241C1" w14:textId="77777777" w:rsidR="00AA3358" w:rsidRPr="002920BB" w:rsidRDefault="00AA3358" w:rsidP="00094B42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20BB">
        <w:rPr>
          <w:rFonts w:ascii="Times New Roman" w:hAnsi="Times New Roman" w:cs="Times New Roman"/>
          <w:sz w:val="28"/>
          <w:szCs w:val="28"/>
        </w:rPr>
        <w:t>Объектно-ориентированное программирование в</w:t>
      </w:r>
      <w:proofErr w:type="gramStart"/>
      <w:r w:rsidRPr="002920BB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2920BB">
        <w:rPr>
          <w:rFonts w:ascii="Times New Roman" w:hAnsi="Times New Roman" w:cs="Times New Roman"/>
          <w:sz w:val="28"/>
          <w:szCs w:val="28"/>
        </w:rPr>
        <w:t>++, Лафоре Роберт – Питер 2018.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0BB">
        <w:rPr>
          <w:rFonts w:ascii="Times New Roman" w:hAnsi="Times New Roman" w:cs="Times New Roman"/>
          <w:sz w:val="28"/>
          <w:szCs w:val="28"/>
        </w:rPr>
        <w:t>928 стр.</w:t>
      </w:r>
    </w:p>
    <w:p w14:paraId="6AF82B43" w14:textId="2C3BD5E4" w:rsidR="000D00D8" w:rsidRDefault="00AA3358" w:rsidP="00094B42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A3358">
        <w:rPr>
          <w:rFonts w:ascii="Times New Roman" w:hAnsi="Times New Roman" w:cs="Times New Roman"/>
          <w:sz w:val="28"/>
          <w:szCs w:val="28"/>
        </w:rPr>
        <w:t xml:space="preserve"> Структуры данных и алгоритмы в Java, Лафоре Роберт – Питер 2018, 704 стр.</w:t>
      </w:r>
    </w:p>
    <w:p w14:paraId="0E8969A5" w14:textId="72A6A42A" w:rsidR="00793992" w:rsidRDefault="00793992" w:rsidP="00094B4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5ABDEFA5" w14:textId="77777777" w:rsidR="001C3FBF" w:rsidRDefault="001C3FBF" w:rsidP="00094B4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4A267711" w14:textId="77777777" w:rsidR="001C3FBF" w:rsidRPr="001C3FBF" w:rsidRDefault="001C3FBF" w:rsidP="00094B4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sectPr w:rsidR="001C3FBF" w:rsidRPr="001C3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C17"/>
    <w:multiLevelType w:val="multilevel"/>
    <w:tmpl w:val="ABE2A98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D3483"/>
    <w:multiLevelType w:val="singleLevel"/>
    <w:tmpl w:val="77B4AE4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259C159D"/>
    <w:multiLevelType w:val="hybridMultilevel"/>
    <w:tmpl w:val="319C82B0"/>
    <w:lvl w:ilvl="0" w:tplc="FA400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E54CCE"/>
    <w:multiLevelType w:val="hybridMultilevel"/>
    <w:tmpl w:val="89529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376AA0"/>
    <w:multiLevelType w:val="hybridMultilevel"/>
    <w:tmpl w:val="0B784082"/>
    <w:lvl w:ilvl="0" w:tplc="41920BD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82495E"/>
    <w:multiLevelType w:val="hybridMultilevel"/>
    <w:tmpl w:val="28B61E58"/>
    <w:lvl w:ilvl="0" w:tplc="B4FE03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BBC"/>
    <w:rsid w:val="00016D7E"/>
    <w:rsid w:val="00025885"/>
    <w:rsid w:val="00047615"/>
    <w:rsid w:val="00051C82"/>
    <w:rsid w:val="000522E0"/>
    <w:rsid w:val="000566A9"/>
    <w:rsid w:val="0007146E"/>
    <w:rsid w:val="00093AA7"/>
    <w:rsid w:val="00094B42"/>
    <w:rsid w:val="000C6507"/>
    <w:rsid w:val="000D00D8"/>
    <w:rsid w:val="000E394C"/>
    <w:rsid w:val="000E3A41"/>
    <w:rsid w:val="000F00D8"/>
    <w:rsid w:val="000F142D"/>
    <w:rsid w:val="001007B5"/>
    <w:rsid w:val="0010186F"/>
    <w:rsid w:val="00101E12"/>
    <w:rsid w:val="00104BC6"/>
    <w:rsid w:val="00106544"/>
    <w:rsid w:val="00126FCB"/>
    <w:rsid w:val="00156429"/>
    <w:rsid w:val="0015773A"/>
    <w:rsid w:val="00167DC1"/>
    <w:rsid w:val="00186F2E"/>
    <w:rsid w:val="00190585"/>
    <w:rsid w:val="00192247"/>
    <w:rsid w:val="001B789C"/>
    <w:rsid w:val="001C3FBF"/>
    <w:rsid w:val="001C7B9D"/>
    <w:rsid w:val="001E5CBD"/>
    <w:rsid w:val="00213048"/>
    <w:rsid w:val="002474C5"/>
    <w:rsid w:val="00260E9A"/>
    <w:rsid w:val="00263701"/>
    <w:rsid w:val="00271DE7"/>
    <w:rsid w:val="00292E7B"/>
    <w:rsid w:val="002D166F"/>
    <w:rsid w:val="002D68A3"/>
    <w:rsid w:val="00313C29"/>
    <w:rsid w:val="0032131D"/>
    <w:rsid w:val="00326626"/>
    <w:rsid w:val="0033052A"/>
    <w:rsid w:val="0034258D"/>
    <w:rsid w:val="00366AE1"/>
    <w:rsid w:val="00366CFB"/>
    <w:rsid w:val="00374F4C"/>
    <w:rsid w:val="00390543"/>
    <w:rsid w:val="003909D1"/>
    <w:rsid w:val="003913F1"/>
    <w:rsid w:val="00392E66"/>
    <w:rsid w:val="003A1294"/>
    <w:rsid w:val="003C4B84"/>
    <w:rsid w:val="00415619"/>
    <w:rsid w:val="00417093"/>
    <w:rsid w:val="00424DF8"/>
    <w:rsid w:val="00442973"/>
    <w:rsid w:val="00486AF2"/>
    <w:rsid w:val="004A7AC1"/>
    <w:rsid w:val="004C3870"/>
    <w:rsid w:val="004C6215"/>
    <w:rsid w:val="00503669"/>
    <w:rsid w:val="00510C8C"/>
    <w:rsid w:val="0052514E"/>
    <w:rsid w:val="00537225"/>
    <w:rsid w:val="00545F70"/>
    <w:rsid w:val="00555DB4"/>
    <w:rsid w:val="00557B77"/>
    <w:rsid w:val="005607AF"/>
    <w:rsid w:val="00576335"/>
    <w:rsid w:val="005C6B8B"/>
    <w:rsid w:val="005D0212"/>
    <w:rsid w:val="005F2F6E"/>
    <w:rsid w:val="005F4CAD"/>
    <w:rsid w:val="005F50C6"/>
    <w:rsid w:val="005F6A5B"/>
    <w:rsid w:val="005F7403"/>
    <w:rsid w:val="00601EDA"/>
    <w:rsid w:val="0064140B"/>
    <w:rsid w:val="006420B4"/>
    <w:rsid w:val="006551F6"/>
    <w:rsid w:val="00660688"/>
    <w:rsid w:val="00660A51"/>
    <w:rsid w:val="00662B9C"/>
    <w:rsid w:val="00664738"/>
    <w:rsid w:val="00693391"/>
    <w:rsid w:val="006A0177"/>
    <w:rsid w:val="006B0B74"/>
    <w:rsid w:val="006C0688"/>
    <w:rsid w:val="006D00CD"/>
    <w:rsid w:val="006F00C2"/>
    <w:rsid w:val="007026DE"/>
    <w:rsid w:val="00715E56"/>
    <w:rsid w:val="00717AFF"/>
    <w:rsid w:val="007205F0"/>
    <w:rsid w:val="00721A3A"/>
    <w:rsid w:val="00730C0A"/>
    <w:rsid w:val="00735AF5"/>
    <w:rsid w:val="007463A9"/>
    <w:rsid w:val="00761CE9"/>
    <w:rsid w:val="007728AD"/>
    <w:rsid w:val="00775B26"/>
    <w:rsid w:val="00785891"/>
    <w:rsid w:val="00793992"/>
    <w:rsid w:val="007D2B02"/>
    <w:rsid w:val="007D648D"/>
    <w:rsid w:val="007D6DD9"/>
    <w:rsid w:val="007E39BC"/>
    <w:rsid w:val="00813BBC"/>
    <w:rsid w:val="00822B06"/>
    <w:rsid w:val="008429AE"/>
    <w:rsid w:val="0084355E"/>
    <w:rsid w:val="0084412B"/>
    <w:rsid w:val="0086321D"/>
    <w:rsid w:val="00870C19"/>
    <w:rsid w:val="00871F1F"/>
    <w:rsid w:val="00873FA7"/>
    <w:rsid w:val="00894BC3"/>
    <w:rsid w:val="008C2B94"/>
    <w:rsid w:val="008E649B"/>
    <w:rsid w:val="00910815"/>
    <w:rsid w:val="00927113"/>
    <w:rsid w:val="00947E74"/>
    <w:rsid w:val="0095109D"/>
    <w:rsid w:val="009633FA"/>
    <w:rsid w:val="00977C19"/>
    <w:rsid w:val="00984A8E"/>
    <w:rsid w:val="009935F5"/>
    <w:rsid w:val="00996C32"/>
    <w:rsid w:val="009C3FF6"/>
    <w:rsid w:val="009C5051"/>
    <w:rsid w:val="009D0FD6"/>
    <w:rsid w:val="00A04CA9"/>
    <w:rsid w:val="00A35CCC"/>
    <w:rsid w:val="00A369EE"/>
    <w:rsid w:val="00A52570"/>
    <w:rsid w:val="00A61380"/>
    <w:rsid w:val="00A73F91"/>
    <w:rsid w:val="00A8537A"/>
    <w:rsid w:val="00AA16C9"/>
    <w:rsid w:val="00AA3358"/>
    <w:rsid w:val="00AB7F23"/>
    <w:rsid w:val="00AF4C73"/>
    <w:rsid w:val="00AF5CEE"/>
    <w:rsid w:val="00B06C42"/>
    <w:rsid w:val="00B12C2A"/>
    <w:rsid w:val="00B21E0F"/>
    <w:rsid w:val="00B25A73"/>
    <w:rsid w:val="00B35BC1"/>
    <w:rsid w:val="00B62ED2"/>
    <w:rsid w:val="00B66108"/>
    <w:rsid w:val="00B74D51"/>
    <w:rsid w:val="00B829E6"/>
    <w:rsid w:val="00B9305A"/>
    <w:rsid w:val="00BB01E0"/>
    <w:rsid w:val="00BB4FE5"/>
    <w:rsid w:val="00BD2C9E"/>
    <w:rsid w:val="00BF047C"/>
    <w:rsid w:val="00BF7242"/>
    <w:rsid w:val="00C10FCE"/>
    <w:rsid w:val="00C25794"/>
    <w:rsid w:val="00C264C2"/>
    <w:rsid w:val="00C37EAE"/>
    <w:rsid w:val="00C50261"/>
    <w:rsid w:val="00C661C4"/>
    <w:rsid w:val="00C6641C"/>
    <w:rsid w:val="00C77110"/>
    <w:rsid w:val="00C80C96"/>
    <w:rsid w:val="00CA1743"/>
    <w:rsid w:val="00CB43BA"/>
    <w:rsid w:val="00CB52E8"/>
    <w:rsid w:val="00CE4B03"/>
    <w:rsid w:val="00D31575"/>
    <w:rsid w:val="00D42F2D"/>
    <w:rsid w:val="00D47226"/>
    <w:rsid w:val="00D71F3A"/>
    <w:rsid w:val="00DA0351"/>
    <w:rsid w:val="00DA5660"/>
    <w:rsid w:val="00DF0E14"/>
    <w:rsid w:val="00E05BAF"/>
    <w:rsid w:val="00E14C19"/>
    <w:rsid w:val="00E73D3E"/>
    <w:rsid w:val="00EA0B91"/>
    <w:rsid w:val="00EB2022"/>
    <w:rsid w:val="00EB7320"/>
    <w:rsid w:val="00ED4E5B"/>
    <w:rsid w:val="00F10754"/>
    <w:rsid w:val="00F339E1"/>
    <w:rsid w:val="00F84E21"/>
    <w:rsid w:val="00FA6363"/>
    <w:rsid w:val="00FB3042"/>
    <w:rsid w:val="00FB4C96"/>
    <w:rsid w:val="00FE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82A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D2B02"/>
    <w:pPr>
      <w:keepNext/>
      <w:spacing w:after="0" w:line="240" w:lineRule="auto"/>
      <w:ind w:firstLine="709"/>
      <w:jc w:val="both"/>
      <w:outlineLvl w:val="1"/>
    </w:pPr>
    <w:rPr>
      <w:rFonts w:ascii="Times New Roman" w:eastAsia="Times New Roman" w:hAnsi="Times New Roman" w:cs="Arial"/>
      <w:b/>
      <w:bCs/>
      <w:iCs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909D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60A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2022"/>
    <w:rPr>
      <w:color w:val="0000FF" w:themeColor="hyperlink"/>
      <w:u w:val="single"/>
    </w:rPr>
  </w:style>
  <w:style w:type="paragraph" w:styleId="a5">
    <w:name w:val="No Spacing"/>
    <w:uiPriority w:val="1"/>
    <w:qFormat/>
    <w:rsid w:val="00B829E6"/>
    <w:pPr>
      <w:spacing w:after="0" w:line="240" w:lineRule="auto"/>
    </w:pPr>
  </w:style>
  <w:style w:type="paragraph" w:styleId="a6">
    <w:name w:val="Body Text Indent"/>
    <w:basedOn w:val="a"/>
    <w:link w:val="a7"/>
    <w:rsid w:val="00B829E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B829E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8">
    <w:name w:val="Знак Знак Знак Знак"/>
    <w:basedOn w:val="a"/>
    <w:autoRedefine/>
    <w:rsid w:val="00B829E6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styleId="21">
    <w:name w:val="Body Text Indent 2"/>
    <w:basedOn w:val="a"/>
    <w:link w:val="22"/>
    <w:uiPriority w:val="99"/>
    <w:semiHidden/>
    <w:unhideWhenUsed/>
    <w:rsid w:val="00DF0E1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F0E14"/>
  </w:style>
  <w:style w:type="table" w:styleId="a9">
    <w:name w:val="Table Grid"/>
    <w:basedOn w:val="a1"/>
    <w:uiPriority w:val="59"/>
    <w:rsid w:val="00DF0E1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link w:val="Normal"/>
    <w:rsid w:val="00DF0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DF0E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1"/>
    <w:rsid w:val="00DF0E14"/>
    <w:pPr>
      <w:ind w:left="720"/>
      <w:jc w:val="both"/>
    </w:pPr>
    <w:rPr>
      <w:sz w:val="28"/>
    </w:rPr>
  </w:style>
  <w:style w:type="character" w:customStyle="1" w:styleId="aa">
    <w:name w:val="Название Знак"/>
    <w:link w:val="ab"/>
    <w:locked/>
    <w:rsid w:val="00DF0E14"/>
    <w:rPr>
      <w:b/>
      <w:bCs/>
      <w:sz w:val="28"/>
      <w:szCs w:val="28"/>
    </w:rPr>
  </w:style>
  <w:style w:type="paragraph" w:styleId="ab">
    <w:name w:val="Title"/>
    <w:basedOn w:val="a"/>
    <w:link w:val="aa"/>
    <w:qFormat/>
    <w:rsid w:val="00DF0E14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0">
    <w:name w:val="Название Знак1"/>
    <w:basedOn w:val="a0"/>
    <w:uiPriority w:val="10"/>
    <w:rsid w:val="00DF0E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31">
    <w:name w:val="Body Text Indent 3"/>
    <w:basedOn w:val="a"/>
    <w:link w:val="32"/>
    <w:rsid w:val="00B25A73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character" w:customStyle="1" w:styleId="32">
    <w:name w:val="Основной текст с отступом 3 Знак"/>
    <w:basedOn w:val="a0"/>
    <w:link w:val="31"/>
    <w:rsid w:val="00B25A73"/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paragraph" w:styleId="HTML">
    <w:name w:val="HTML Preformatted"/>
    <w:basedOn w:val="a"/>
    <w:link w:val="HTML0"/>
    <w:uiPriority w:val="99"/>
    <w:unhideWhenUsed/>
    <w:rsid w:val="00B25A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B25A7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BF0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F047C"/>
    <w:rPr>
      <w:rFonts w:ascii="Segoe UI" w:hAnsi="Segoe UI" w:cs="Segoe UI"/>
      <w:sz w:val="18"/>
      <w:szCs w:val="18"/>
    </w:rPr>
  </w:style>
  <w:style w:type="character" w:customStyle="1" w:styleId="tlid-translation">
    <w:name w:val="tlid-translation"/>
    <w:basedOn w:val="a0"/>
    <w:rsid w:val="007D2B02"/>
  </w:style>
  <w:style w:type="character" w:customStyle="1" w:styleId="20">
    <w:name w:val="Заголовок 2 Знак"/>
    <w:basedOn w:val="a0"/>
    <w:link w:val="2"/>
    <w:rsid w:val="007D2B02"/>
    <w:rPr>
      <w:rFonts w:ascii="Times New Roman" w:eastAsia="Times New Roman" w:hAnsi="Times New Roman" w:cs="Arial"/>
      <w:b/>
      <w:bCs/>
      <w:iCs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909D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D2B02"/>
    <w:pPr>
      <w:keepNext/>
      <w:spacing w:after="0" w:line="240" w:lineRule="auto"/>
      <w:ind w:firstLine="709"/>
      <w:jc w:val="both"/>
      <w:outlineLvl w:val="1"/>
    </w:pPr>
    <w:rPr>
      <w:rFonts w:ascii="Times New Roman" w:eastAsia="Times New Roman" w:hAnsi="Times New Roman" w:cs="Arial"/>
      <w:b/>
      <w:bCs/>
      <w:iCs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909D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60A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2022"/>
    <w:rPr>
      <w:color w:val="0000FF" w:themeColor="hyperlink"/>
      <w:u w:val="single"/>
    </w:rPr>
  </w:style>
  <w:style w:type="paragraph" w:styleId="a5">
    <w:name w:val="No Spacing"/>
    <w:uiPriority w:val="1"/>
    <w:qFormat/>
    <w:rsid w:val="00B829E6"/>
    <w:pPr>
      <w:spacing w:after="0" w:line="240" w:lineRule="auto"/>
    </w:pPr>
  </w:style>
  <w:style w:type="paragraph" w:styleId="a6">
    <w:name w:val="Body Text Indent"/>
    <w:basedOn w:val="a"/>
    <w:link w:val="a7"/>
    <w:rsid w:val="00B829E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B829E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8">
    <w:name w:val="Знак Знак Знак Знак"/>
    <w:basedOn w:val="a"/>
    <w:autoRedefine/>
    <w:rsid w:val="00B829E6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styleId="21">
    <w:name w:val="Body Text Indent 2"/>
    <w:basedOn w:val="a"/>
    <w:link w:val="22"/>
    <w:uiPriority w:val="99"/>
    <w:semiHidden/>
    <w:unhideWhenUsed/>
    <w:rsid w:val="00DF0E1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F0E14"/>
  </w:style>
  <w:style w:type="table" w:styleId="a9">
    <w:name w:val="Table Grid"/>
    <w:basedOn w:val="a1"/>
    <w:uiPriority w:val="59"/>
    <w:rsid w:val="00DF0E1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link w:val="Normal"/>
    <w:rsid w:val="00DF0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DF0E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1"/>
    <w:rsid w:val="00DF0E14"/>
    <w:pPr>
      <w:ind w:left="720"/>
      <w:jc w:val="both"/>
    </w:pPr>
    <w:rPr>
      <w:sz w:val="28"/>
    </w:rPr>
  </w:style>
  <w:style w:type="character" w:customStyle="1" w:styleId="aa">
    <w:name w:val="Название Знак"/>
    <w:link w:val="ab"/>
    <w:locked/>
    <w:rsid w:val="00DF0E14"/>
    <w:rPr>
      <w:b/>
      <w:bCs/>
      <w:sz w:val="28"/>
      <w:szCs w:val="28"/>
    </w:rPr>
  </w:style>
  <w:style w:type="paragraph" w:styleId="ab">
    <w:name w:val="Title"/>
    <w:basedOn w:val="a"/>
    <w:link w:val="aa"/>
    <w:qFormat/>
    <w:rsid w:val="00DF0E14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0">
    <w:name w:val="Название Знак1"/>
    <w:basedOn w:val="a0"/>
    <w:uiPriority w:val="10"/>
    <w:rsid w:val="00DF0E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31">
    <w:name w:val="Body Text Indent 3"/>
    <w:basedOn w:val="a"/>
    <w:link w:val="32"/>
    <w:rsid w:val="00B25A73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character" w:customStyle="1" w:styleId="32">
    <w:name w:val="Основной текст с отступом 3 Знак"/>
    <w:basedOn w:val="a0"/>
    <w:link w:val="31"/>
    <w:rsid w:val="00B25A73"/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paragraph" w:styleId="HTML">
    <w:name w:val="HTML Preformatted"/>
    <w:basedOn w:val="a"/>
    <w:link w:val="HTML0"/>
    <w:uiPriority w:val="99"/>
    <w:unhideWhenUsed/>
    <w:rsid w:val="00B25A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B25A7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BF0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F047C"/>
    <w:rPr>
      <w:rFonts w:ascii="Segoe UI" w:hAnsi="Segoe UI" w:cs="Segoe UI"/>
      <w:sz w:val="18"/>
      <w:szCs w:val="18"/>
    </w:rPr>
  </w:style>
  <w:style w:type="character" w:customStyle="1" w:styleId="tlid-translation">
    <w:name w:val="tlid-translation"/>
    <w:basedOn w:val="a0"/>
    <w:rsid w:val="007D2B02"/>
  </w:style>
  <w:style w:type="character" w:customStyle="1" w:styleId="20">
    <w:name w:val="Заголовок 2 Знак"/>
    <w:basedOn w:val="a0"/>
    <w:link w:val="2"/>
    <w:rsid w:val="007D2B02"/>
    <w:rPr>
      <w:rFonts w:ascii="Times New Roman" w:eastAsia="Times New Roman" w:hAnsi="Times New Roman" w:cs="Arial"/>
      <w:b/>
      <w:bCs/>
      <w:iCs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909D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0%BD%D1%83%D1%82,_%D0%94%D0%BE%D0%BD%D0%B0%D0%BB%D1%8C%D0%B4_%D0%AD%D1%80%D0%B2%D0%B8%D0%BD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A1%D0%BB%D1%83%D0%B6%D0%B5%D0%B1%D0%BD%D0%B0%D1%8F:%D0%98%D1%81%D1%82%D0%BE%D1%87%D0%BD%D0%B8%D0%BA%D0%B8_%D0%BA%D0%BD%D0%B8%D0%B3/5845900808" TargetMode="External"/><Relationship Id="rId12" Type="http://schemas.openxmlformats.org/officeDocument/2006/relationships/hyperlink" Target="https://ru.wikipedia.org/wiki/%D0%A1%D0%BB%D1%83%D0%B6%D0%B5%D0%B1%D0%BD%D0%B0%D1%8F:%D0%98%D1%81%D1%82%D0%BE%D1%87%D0%BD%D0%B8%D0%BA%D0%B8_%D0%BA%D0%BD%D0%B8%D0%B3/58459008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A%D0%BD%D1%83%D1%82,_%D0%94%D0%BE%D0%BD%D0%B0%D0%BB%D1%8C%D0%B4_%D0%AD%D1%80%D0%B2%D0%B8%D0%BD" TargetMode="External"/><Relationship Id="rId11" Type="http://schemas.openxmlformats.org/officeDocument/2006/relationships/hyperlink" Target="https://books.google.ru/books?id=92rW-nktlbgC&amp;printsec=frontcover&amp;dq=editions:spjjKVwoQ3QC&amp;hl=ru&amp;sa=X&amp;ved=0ahUKEwiUjLbc88rQAhVCfiwKHUJlBQoQuwUIIjAB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9A%D0%BD%D1%83%D1%82,_%D0%94%D0%BE%D0%BD%D0%B0%D0%BB%D1%8C%D0%B4_%D0%AD%D1%80%D0%B2%D0%B8%D0%B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1%D0%BB%D1%83%D0%B6%D0%B5%D0%B1%D0%BD%D0%B0%D1%8F:%D0%98%D1%81%D1%82%D0%BE%D1%87%D0%BD%D0%B8%D0%BA%D0%B8_%D0%BA%D0%BD%D0%B8%D0%B3/584590081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4</Pages>
  <Words>1151</Words>
  <Characters>6565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Салтанат Абдильдина</dc:creator>
  <cp:lastModifiedBy>Жанар Бейсенова</cp:lastModifiedBy>
  <cp:revision>118</cp:revision>
  <cp:lastPrinted>2020-03-02T06:45:00Z</cp:lastPrinted>
  <dcterms:created xsi:type="dcterms:W3CDTF">2020-01-31T11:04:00Z</dcterms:created>
  <dcterms:modified xsi:type="dcterms:W3CDTF">2022-06-10T05:01:00Z</dcterms:modified>
</cp:coreProperties>
</file>