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CF" w:rsidRPr="00D473DE" w:rsidRDefault="00E02DCF" w:rsidP="00E02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B9C" w:rsidRPr="00D05DD1" w:rsidRDefault="00662B9C" w:rsidP="0079409E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D05DD1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662B9C" w:rsidRPr="00D05DD1" w:rsidRDefault="00FD68E7" w:rsidP="007940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05DD1">
        <w:rPr>
          <w:rFonts w:ascii="Times New Roman" w:hAnsi="Times New Roman"/>
          <w:b/>
          <w:sz w:val="28"/>
          <w:szCs w:val="28"/>
          <w:lang w:val="kk-KZ"/>
        </w:rPr>
        <w:t>п</w:t>
      </w:r>
      <w:r w:rsidR="00662B9C" w:rsidRPr="00D05DD1">
        <w:rPr>
          <w:rFonts w:ascii="Times New Roman" w:hAnsi="Times New Roman"/>
          <w:b/>
          <w:sz w:val="28"/>
          <w:szCs w:val="28"/>
          <w:lang w:val="kk-KZ"/>
        </w:rPr>
        <w:t>о дисциплине «</w:t>
      </w:r>
      <w:r w:rsidR="00662C26" w:rsidRPr="00D05DD1">
        <w:rPr>
          <w:rFonts w:ascii="Times New Roman" w:hAnsi="Times New Roman"/>
          <w:b/>
          <w:sz w:val="28"/>
          <w:szCs w:val="28"/>
          <w:lang w:val="kk-KZ"/>
        </w:rPr>
        <w:t>Биотехния и дичеразведение</w:t>
      </w:r>
      <w:r w:rsidR="00662B9C" w:rsidRPr="00D05DD1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093C9D" w:rsidRDefault="00FD68E7" w:rsidP="007940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05DD1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093C9D" w:rsidRPr="00D95181" w:rsidRDefault="00093C9D" w:rsidP="00093C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D95181">
        <w:rPr>
          <w:rFonts w:ascii="Times New Roman" w:hAnsi="Times New Roman"/>
          <w:sz w:val="28"/>
          <w:szCs w:val="28"/>
          <w:lang w:val="kk-KZ"/>
        </w:rPr>
        <w:t>(вступает в силу с 202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D95181">
        <w:rPr>
          <w:rFonts w:ascii="Times New Roman" w:hAnsi="Times New Roman"/>
          <w:sz w:val="28"/>
          <w:szCs w:val="28"/>
          <w:lang w:val="kk-KZ"/>
        </w:rPr>
        <w:t xml:space="preserve"> года)</w:t>
      </w:r>
    </w:p>
    <w:p w:rsidR="00662B9C" w:rsidRPr="00D05DD1" w:rsidRDefault="00662B9C" w:rsidP="0079409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662B9C" w:rsidRPr="00D05DD1" w:rsidRDefault="00662B9C" w:rsidP="00E02D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05DD1">
        <w:rPr>
          <w:rFonts w:ascii="Times New Roman" w:hAnsi="Times New Roman"/>
          <w:b/>
          <w:sz w:val="28"/>
          <w:szCs w:val="28"/>
          <w:lang w:val="kk-KZ"/>
        </w:rPr>
        <w:t>1. Цель составления:</w:t>
      </w:r>
      <w:r w:rsidRPr="00D05DD1">
        <w:rPr>
          <w:lang w:val="kk-KZ"/>
        </w:rPr>
        <w:t xml:space="preserve"> </w:t>
      </w:r>
      <w:r w:rsidRPr="00D05DD1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D05DD1"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D05DD1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662B9C" w:rsidRPr="00D05DD1" w:rsidRDefault="00662B9C" w:rsidP="00E02D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05DD1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D05DD1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 w:rsidR="006B0B74" w:rsidRPr="00D05DD1"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D05DD1">
        <w:rPr>
          <w:rFonts w:ascii="Times New Roman" w:hAnsi="Times New Roman"/>
          <w:sz w:val="28"/>
          <w:szCs w:val="28"/>
          <w:lang w:val="kk-KZ"/>
        </w:rPr>
        <w:t xml:space="preserve"> по следующим группам образовательных программ по направлениям:</w:t>
      </w:r>
    </w:p>
    <w:p w:rsidR="00B036FA" w:rsidRPr="00D20268" w:rsidRDefault="00CB200E" w:rsidP="00B036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М13</w:t>
      </w:r>
      <w:r w:rsidR="004800A7" w:rsidRPr="00FF35E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="00B036FA">
        <w:rPr>
          <w:rFonts w:ascii="Times New Roman" w:hAnsi="Times New Roman"/>
          <w:b/>
          <w:sz w:val="28"/>
          <w:szCs w:val="28"/>
          <w:lang w:val="kk-KZ"/>
        </w:rPr>
        <w:t>Лесное хозяйство</w:t>
      </w:r>
    </w:p>
    <w:p w:rsidR="00B036FA" w:rsidRPr="006563F4" w:rsidRDefault="00B036FA" w:rsidP="00B036F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E911CF">
        <w:rPr>
          <w:rFonts w:ascii="Times New Roman" w:hAnsi="Times New Roman"/>
          <w:bCs/>
          <w:sz w:val="20"/>
          <w:szCs w:val="20"/>
          <w:lang w:val="kk-KZ"/>
        </w:rPr>
        <w:t xml:space="preserve">шифр </w:t>
      </w:r>
      <w:r w:rsidRPr="00E911CF">
        <w:rPr>
          <w:rFonts w:ascii="Times New Roman" w:hAnsi="Times New Roman"/>
          <w:bCs/>
          <w:sz w:val="20"/>
          <w:szCs w:val="20"/>
          <w:lang w:val="kk-KZ"/>
        </w:rPr>
        <w:tab/>
      </w:r>
      <w:r w:rsidR="00282C43">
        <w:rPr>
          <w:rFonts w:ascii="Times New Roman" w:hAnsi="Times New Roman"/>
          <w:bCs/>
          <w:sz w:val="20"/>
          <w:szCs w:val="20"/>
          <w:lang w:val="kk-KZ"/>
        </w:rPr>
        <w:t xml:space="preserve">      </w:t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="00CB200E">
        <w:rPr>
          <w:rFonts w:ascii="Times New Roman" w:hAnsi="Times New Roman"/>
          <w:bCs/>
          <w:sz w:val="20"/>
          <w:szCs w:val="20"/>
          <w:lang w:val="kk-KZ"/>
        </w:rPr>
        <w:tab/>
      </w:r>
      <w:r w:rsidRPr="00E911CF">
        <w:rPr>
          <w:rFonts w:ascii="Times New Roman" w:hAnsi="Times New Roman"/>
          <w:bCs/>
          <w:sz w:val="20"/>
          <w:szCs w:val="20"/>
          <w:lang w:val="kk-KZ"/>
        </w:rPr>
        <w:t>группа образовательных программ</w:t>
      </w:r>
    </w:p>
    <w:p w:rsidR="00B036FA" w:rsidRDefault="00B036FA" w:rsidP="00E02D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B036FA" w:rsidRDefault="00B036FA" w:rsidP="00B036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Тест включает учебный материал на основе </w:t>
      </w:r>
      <w:r w:rsidR="002C34D2">
        <w:rPr>
          <w:rFonts w:ascii="Times New Roman" w:eastAsia="Times New Roman" w:hAnsi="Times New Roman"/>
          <w:sz w:val="28"/>
          <w:szCs w:val="28"/>
          <w:lang w:val="kk-KZ" w:eastAsia="ru-RU"/>
        </w:rPr>
        <w:t>рабочей учебной программы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дисциплины </w:t>
      </w:r>
      <w:r w:rsidRPr="00FD5F1B">
        <w:rPr>
          <w:rFonts w:ascii="Times New Roman" w:eastAsia="Times New Roman" w:hAnsi="Times New Roman"/>
          <w:sz w:val="28"/>
          <w:szCs w:val="28"/>
          <w:lang w:eastAsia="ru-RU" w:bidi="ar-DZ"/>
        </w:rPr>
        <w:t>«</w:t>
      </w:r>
      <w:r w:rsidRPr="00B036FA">
        <w:rPr>
          <w:rFonts w:ascii="Times New Roman" w:hAnsi="Times New Roman"/>
          <w:sz w:val="28"/>
          <w:szCs w:val="28"/>
          <w:lang w:val="kk-KZ"/>
        </w:rPr>
        <w:t>Биотехния и дичеразведение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>» в следующим порядке. Зада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ния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предоставл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ены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на языке обучения (русский)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B036FA" w:rsidRDefault="00B036FA" w:rsidP="00B036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701"/>
        <w:gridCol w:w="1559"/>
      </w:tblGrid>
      <w:tr w:rsidR="00D05DD1" w:rsidRPr="00282C43" w:rsidTr="00727153">
        <w:tc>
          <w:tcPr>
            <w:tcW w:w="500" w:type="dxa"/>
            <w:vAlign w:val="center"/>
          </w:tcPr>
          <w:p w:rsidR="00662B9C" w:rsidRPr="00282C43" w:rsidRDefault="00662B9C" w:rsidP="0079409E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C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:rsidR="00662B9C" w:rsidRPr="00282C43" w:rsidRDefault="00662B9C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82C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701" w:type="dxa"/>
            <w:vAlign w:val="center"/>
          </w:tcPr>
          <w:p w:rsidR="00662B9C" w:rsidRPr="00282C43" w:rsidRDefault="009935F5" w:rsidP="007940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C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559" w:type="dxa"/>
            <w:vAlign w:val="center"/>
          </w:tcPr>
          <w:p w:rsidR="009935F5" w:rsidRPr="00282C43" w:rsidRDefault="009935F5" w:rsidP="007940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D05DD1" w:rsidRPr="00282C43" w:rsidTr="00727153">
        <w:tc>
          <w:tcPr>
            <w:tcW w:w="500" w:type="dxa"/>
            <w:vAlign w:val="center"/>
          </w:tcPr>
          <w:p w:rsidR="00A939EE" w:rsidRPr="00727153" w:rsidRDefault="00A939EE" w:rsidP="0079409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bottom"/>
          </w:tcPr>
          <w:p w:rsidR="00137435" w:rsidRPr="00727153" w:rsidRDefault="001F7C96" w:rsidP="001D6362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727153">
              <w:rPr>
                <w:rFonts w:cs="Times New Roman"/>
                <w:sz w:val="24"/>
                <w:szCs w:val="24"/>
              </w:rPr>
              <w:t>Предмет и задачи биотехнии</w:t>
            </w:r>
          </w:p>
        </w:tc>
        <w:tc>
          <w:tcPr>
            <w:tcW w:w="1701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05DD1" w:rsidRPr="00282C43" w:rsidTr="00727153">
        <w:tc>
          <w:tcPr>
            <w:tcW w:w="500" w:type="dxa"/>
            <w:vAlign w:val="center"/>
          </w:tcPr>
          <w:p w:rsidR="00A939EE" w:rsidRPr="00727153" w:rsidRDefault="00A939EE" w:rsidP="0079409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vAlign w:val="bottom"/>
          </w:tcPr>
          <w:p w:rsidR="00137435" w:rsidRPr="00727153" w:rsidRDefault="001F7C96" w:rsidP="001D6362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727153">
              <w:rPr>
                <w:rFonts w:cs="Times New Roman"/>
                <w:sz w:val="24"/>
                <w:szCs w:val="24"/>
              </w:rPr>
              <w:t>Классификация биотехнических мероприятий</w:t>
            </w:r>
          </w:p>
        </w:tc>
        <w:tc>
          <w:tcPr>
            <w:tcW w:w="1701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05DD1" w:rsidRPr="00282C43" w:rsidTr="00727153">
        <w:tc>
          <w:tcPr>
            <w:tcW w:w="500" w:type="dxa"/>
            <w:vAlign w:val="center"/>
          </w:tcPr>
          <w:p w:rsidR="00A939EE" w:rsidRPr="00727153" w:rsidRDefault="00A939EE" w:rsidP="0079409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095" w:type="dxa"/>
          </w:tcPr>
          <w:p w:rsidR="00137435" w:rsidRPr="00727153" w:rsidRDefault="00586E20" w:rsidP="001D6362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727153">
              <w:rPr>
                <w:rFonts w:cs="Times New Roman"/>
                <w:sz w:val="24"/>
                <w:szCs w:val="24"/>
              </w:rPr>
              <w:t>Особенности питания в лесной среде</w:t>
            </w:r>
          </w:p>
        </w:tc>
        <w:tc>
          <w:tcPr>
            <w:tcW w:w="1701" w:type="dxa"/>
            <w:vAlign w:val="center"/>
          </w:tcPr>
          <w:p w:rsidR="00A939EE" w:rsidRPr="00727153" w:rsidRDefault="004943D5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559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05DD1" w:rsidRPr="00282C43" w:rsidTr="00727153">
        <w:tc>
          <w:tcPr>
            <w:tcW w:w="500" w:type="dxa"/>
            <w:vAlign w:val="center"/>
          </w:tcPr>
          <w:p w:rsidR="00A939EE" w:rsidRPr="00727153" w:rsidRDefault="00A939EE" w:rsidP="0079409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095" w:type="dxa"/>
            <w:vAlign w:val="bottom"/>
          </w:tcPr>
          <w:p w:rsidR="00137435" w:rsidRPr="00727153" w:rsidRDefault="00586E20" w:rsidP="007271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</w:rPr>
              <w:t>Мероприятия по оздоровлению и качественному улучшению</w:t>
            </w:r>
            <w:r w:rsid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27153">
              <w:rPr>
                <w:rFonts w:cs="Times New Roman"/>
                <w:sz w:val="24"/>
                <w:szCs w:val="24"/>
              </w:rPr>
              <w:t>популяций охотничьих животных</w:t>
            </w:r>
          </w:p>
        </w:tc>
        <w:tc>
          <w:tcPr>
            <w:tcW w:w="1701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05DD1" w:rsidRPr="00282C43" w:rsidTr="00727153">
        <w:tc>
          <w:tcPr>
            <w:tcW w:w="500" w:type="dxa"/>
            <w:vAlign w:val="center"/>
          </w:tcPr>
          <w:p w:rsidR="00A939EE" w:rsidRPr="00727153" w:rsidRDefault="00A939EE" w:rsidP="0079409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095" w:type="dxa"/>
          </w:tcPr>
          <w:p w:rsidR="00137435" w:rsidRPr="00727153" w:rsidRDefault="009E01EC" w:rsidP="009E01EC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727153">
              <w:rPr>
                <w:rFonts w:cs="Times New Roman"/>
                <w:sz w:val="24"/>
                <w:szCs w:val="24"/>
              </w:rPr>
              <w:t xml:space="preserve">Подкормка диких животных </w:t>
            </w:r>
          </w:p>
        </w:tc>
        <w:tc>
          <w:tcPr>
            <w:tcW w:w="1701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vAlign w:val="center"/>
          </w:tcPr>
          <w:p w:rsidR="00A939EE" w:rsidRPr="00727153" w:rsidRDefault="00A939EE" w:rsidP="0079409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05DD1" w:rsidRPr="00282C43" w:rsidTr="00727153">
        <w:tc>
          <w:tcPr>
            <w:tcW w:w="500" w:type="dxa"/>
            <w:vAlign w:val="center"/>
          </w:tcPr>
          <w:p w:rsidR="00A939EE" w:rsidRPr="00727153" w:rsidRDefault="00A939EE" w:rsidP="0079409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095" w:type="dxa"/>
          </w:tcPr>
          <w:p w:rsidR="00137435" w:rsidRPr="00727153" w:rsidRDefault="009E01EC" w:rsidP="001D6362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727153">
              <w:rPr>
                <w:rFonts w:cs="Times New Roman"/>
                <w:sz w:val="24"/>
                <w:szCs w:val="24"/>
              </w:rPr>
              <w:t xml:space="preserve">Минеральная подкормка </w:t>
            </w:r>
          </w:p>
        </w:tc>
        <w:tc>
          <w:tcPr>
            <w:tcW w:w="1701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05DD1" w:rsidRPr="00282C43" w:rsidTr="00727153">
        <w:trPr>
          <w:trHeight w:val="485"/>
        </w:trPr>
        <w:tc>
          <w:tcPr>
            <w:tcW w:w="500" w:type="dxa"/>
            <w:vAlign w:val="center"/>
          </w:tcPr>
          <w:p w:rsidR="00A939EE" w:rsidRPr="00727153" w:rsidRDefault="00A939EE" w:rsidP="0079409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095" w:type="dxa"/>
          </w:tcPr>
          <w:p w:rsidR="00137435" w:rsidRPr="00727153" w:rsidRDefault="009E01EC" w:rsidP="00727153">
            <w:pPr>
              <w:pStyle w:val="Default"/>
              <w:rPr>
                <w:lang w:val="kk-KZ"/>
              </w:rPr>
            </w:pPr>
            <w:r w:rsidRPr="00727153">
              <w:t xml:space="preserve">Повышение </w:t>
            </w:r>
            <w:proofErr w:type="spellStart"/>
            <w:r w:rsidRPr="00727153">
              <w:t>кормности</w:t>
            </w:r>
            <w:proofErr w:type="spellEnd"/>
            <w:r w:rsidRPr="00727153">
              <w:t xml:space="preserve"> угодий. Кормовые защитные растения </w:t>
            </w:r>
          </w:p>
        </w:tc>
        <w:tc>
          <w:tcPr>
            <w:tcW w:w="1701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05DD1" w:rsidRPr="00282C43" w:rsidTr="00727153">
        <w:tc>
          <w:tcPr>
            <w:tcW w:w="500" w:type="dxa"/>
            <w:vAlign w:val="center"/>
          </w:tcPr>
          <w:p w:rsidR="00A939EE" w:rsidRPr="00727153" w:rsidRDefault="00A939EE" w:rsidP="0079409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095" w:type="dxa"/>
            <w:vAlign w:val="bottom"/>
          </w:tcPr>
          <w:p w:rsidR="00137435" w:rsidRPr="00727153" w:rsidRDefault="009E01EC" w:rsidP="009E01EC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727153">
              <w:rPr>
                <w:rFonts w:cs="Times New Roman"/>
                <w:sz w:val="24"/>
                <w:szCs w:val="24"/>
              </w:rPr>
              <w:t xml:space="preserve">Устройство ремиз и подбор ремизных участков </w:t>
            </w:r>
          </w:p>
        </w:tc>
        <w:tc>
          <w:tcPr>
            <w:tcW w:w="1701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05DD1" w:rsidRPr="00282C43" w:rsidTr="00727153">
        <w:tc>
          <w:tcPr>
            <w:tcW w:w="500" w:type="dxa"/>
            <w:vAlign w:val="center"/>
          </w:tcPr>
          <w:p w:rsidR="00A939EE" w:rsidRPr="00727153" w:rsidRDefault="00A939EE" w:rsidP="0079409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095" w:type="dxa"/>
            <w:vAlign w:val="bottom"/>
          </w:tcPr>
          <w:p w:rsidR="00137435" w:rsidRPr="00727153" w:rsidRDefault="009E01EC" w:rsidP="00727153">
            <w:pPr>
              <w:pStyle w:val="Default"/>
              <w:rPr>
                <w:lang w:val="kk-KZ"/>
              </w:rPr>
            </w:pPr>
            <w:r w:rsidRPr="00727153">
              <w:t>Ак</w:t>
            </w:r>
            <w:r w:rsidR="00C368A2" w:rsidRPr="00727153">
              <w:t xml:space="preserve">климатизация и </w:t>
            </w:r>
            <w:proofErr w:type="spellStart"/>
            <w:r w:rsidR="00C368A2" w:rsidRPr="00727153">
              <w:t>реакклиматизация</w:t>
            </w:r>
            <w:proofErr w:type="spellEnd"/>
            <w:r w:rsidRPr="00727153">
              <w:t>. Расселение диких животных</w:t>
            </w:r>
          </w:p>
        </w:tc>
        <w:tc>
          <w:tcPr>
            <w:tcW w:w="1701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05DD1" w:rsidRPr="00282C43" w:rsidTr="00727153">
        <w:tc>
          <w:tcPr>
            <w:tcW w:w="500" w:type="dxa"/>
            <w:vAlign w:val="center"/>
          </w:tcPr>
          <w:p w:rsidR="00A939EE" w:rsidRPr="00727153" w:rsidRDefault="00A939EE" w:rsidP="0079409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095" w:type="dxa"/>
          </w:tcPr>
          <w:p w:rsidR="00137435" w:rsidRPr="00727153" w:rsidRDefault="00586E20" w:rsidP="009E01EC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727153">
              <w:rPr>
                <w:rFonts w:cs="Times New Roman"/>
                <w:sz w:val="24"/>
                <w:szCs w:val="24"/>
              </w:rPr>
              <w:t>Регулирование численности зверей и птиц, наносящих ущерб охотхозяйству</w:t>
            </w:r>
            <w:r w:rsidR="009E01EC" w:rsidRPr="0072715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05DD1" w:rsidRPr="00282C43" w:rsidTr="00727153">
        <w:tc>
          <w:tcPr>
            <w:tcW w:w="500" w:type="dxa"/>
            <w:vAlign w:val="center"/>
          </w:tcPr>
          <w:p w:rsidR="00A939EE" w:rsidRPr="00727153" w:rsidRDefault="00A939EE" w:rsidP="0079409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095" w:type="dxa"/>
          </w:tcPr>
          <w:p w:rsidR="00137435" w:rsidRPr="00727153" w:rsidRDefault="009E01EC" w:rsidP="001D6362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727153">
              <w:rPr>
                <w:rFonts w:cs="Times New Roman"/>
                <w:sz w:val="24"/>
                <w:szCs w:val="24"/>
              </w:rPr>
              <w:t>Селекционный отбор</w:t>
            </w:r>
            <w:r w:rsidR="001D47DB" w:rsidRPr="00727153">
              <w:rPr>
                <w:rFonts w:cs="Times New Roman"/>
                <w:sz w:val="24"/>
                <w:szCs w:val="24"/>
                <w:lang w:val="kk-KZ"/>
              </w:rPr>
              <w:t xml:space="preserve"> диких животных </w:t>
            </w:r>
          </w:p>
        </w:tc>
        <w:tc>
          <w:tcPr>
            <w:tcW w:w="1701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05DD1" w:rsidRPr="00282C43" w:rsidTr="00727153">
        <w:tc>
          <w:tcPr>
            <w:tcW w:w="500" w:type="dxa"/>
            <w:vAlign w:val="center"/>
          </w:tcPr>
          <w:p w:rsidR="00A939EE" w:rsidRPr="00727153" w:rsidRDefault="00A939EE" w:rsidP="0079409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095" w:type="dxa"/>
          </w:tcPr>
          <w:p w:rsidR="00137435" w:rsidRPr="00727153" w:rsidRDefault="002C11AA" w:rsidP="009E01EC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727153">
              <w:rPr>
                <w:sz w:val="24"/>
                <w:szCs w:val="24"/>
              </w:rPr>
              <w:t>Систематическое положение, экология и охрана пернатых хищников</w:t>
            </w:r>
          </w:p>
        </w:tc>
        <w:tc>
          <w:tcPr>
            <w:tcW w:w="1701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05DD1" w:rsidRPr="00282C43" w:rsidTr="00727153">
        <w:tc>
          <w:tcPr>
            <w:tcW w:w="500" w:type="dxa"/>
            <w:vAlign w:val="center"/>
          </w:tcPr>
          <w:p w:rsidR="00A939EE" w:rsidRPr="00727153" w:rsidRDefault="00A939EE" w:rsidP="0079409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095" w:type="dxa"/>
          </w:tcPr>
          <w:p w:rsidR="00137435" w:rsidRPr="00727153" w:rsidRDefault="002C11AA" w:rsidP="001D6362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727153">
              <w:rPr>
                <w:sz w:val="24"/>
                <w:szCs w:val="24"/>
              </w:rPr>
              <w:t>Методы содержания хищных птиц и требования к вольерам</w:t>
            </w:r>
          </w:p>
        </w:tc>
        <w:tc>
          <w:tcPr>
            <w:tcW w:w="1701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05DD1" w:rsidRPr="00282C43" w:rsidTr="00727153">
        <w:tc>
          <w:tcPr>
            <w:tcW w:w="500" w:type="dxa"/>
            <w:vAlign w:val="center"/>
          </w:tcPr>
          <w:p w:rsidR="00A939EE" w:rsidRPr="00727153" w:rsidRDefault="00A939EE" w:rsidP="0079409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095" w:type="dxa"/>
          </w:tcPr>
          <w:p w:rsidR="00137435" w:rsidRPr="00727153" w:rsidRDefault="002C11AA" w:rsidP="001D6362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727153">
              <w:rPr>
                <w:sz w:val="24"/>
                <w:szCs w:val="24"/>
              </w:rPr>
              <w:t>Особенности разведения разных видов хищных птиц</w:t>
            </w:r>
          </w:p>
        </w:tc>
        <w:tc>
          <w:tcPr>
            <w:tcW w:w="1701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05DD1" w:rsidRPr="00282C43" w:rsidTr="00727153">
        <w:tc>
          <w:tcPr>
            <w:tcW w:w="500" w:type="dxa"/>
            <w:vAlign w:val="center"/>
          </w:tcPr>
          <w:p w:rsidR="00A939EE" w:rsidRPr="00727153" w:rsidRDefault="00A939EE" w:rsidP="0079409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095" w:type="dxa"/>
          </w:tcPr>
          <w:p w:rsidR="00137435" w:rsidRPr="00727153" w:rsidRDefault="002C11AA" w:rsidP="009E01EC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727153">
              <w:rPr>
                <w:sz w:val="24"/>
                <w:szCs w:val="24"/>
              </w:rPr>
              <w:t>Кормление и выращивание птенцов</w:t>
            </w:r>
          </w:p>
        </w:tc>
        <w:tc>
          <w:tcPr>
            <w:tcW w:w="1701" w:type="dxa"/>
            <w:vAlign w:val="center"/>
          </w:tcPr>
          <w:p w:rsidR="00A939EE" w:rsidRPr="00727153" w:rsidRDefault="004943D5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59" w:type="dxa"/>
            <w:vAlign w:val="center"/>
          </w:tcPr>
          <w:p w:rsidR="00A939EE" w:rsidRPr="00727153" w:rsidRDefault="00A939EE" w:rsidP="0079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62C26" w:rsidRPr="00282C43" w:rsidTr="00727153">
        <w:tc>
          <w:tcPr>
            <w:tcW w:w="6595" w:type="dxa"/>
            <w:gridSpan w:val="2"/>
            <w:vAlign w:val="center"/>
          </w:tcPr>
          <w:p w:rsidR="00265847" w:rsidRPr="00265847" w:rsidRDefault="00662C26" w:rsidP="00727153">
            <w:pPr>
              <w:pStyle w:val="1"/>
              <w:rPr>
                <w:sz w:val="24"/>
                <w:szCs w:val="24"/>
                <w:lang w:val="kk-KZ"/>
              </w:rPr>
            </w:pPr>
            <w:r w:rsidRPr="00282C43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3260" w:type="dxa"/>
            <w:gridSpan w:val="2"/>
            <w:vAlign w:val="center"/>
          </w:tcPr>
          <w:p w:rsidR="00662C26" w:rsidRPr="00282C43" w:rsidRDefault="00662C26" w:rsidP="0013743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C4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282C43" w:rsidRPr="00137435" w:rsidRDefault="00282C43" w:rsidP="0079409E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</w:p>
    <w:p w:rsidR="00662B9C" w:rsidRPr="00D05DD1" w:rsidRDefault="00662B9C" w:rsidP="00E02D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05DD1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D05DD1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:rsidR="006D7F2E" w:rsidRPr="00D05DD1" w:rsidRDefault="006D7F2E" w:rsidP="00282C43">
      <w:pPr>
        <w:shd w:val="clear" w:color="auto" w:fill="FFFFFF"/>
        <w:tabs>
          <w:tab w:val="left" w:pos="851"/>
          <w:tab w:val="left" w:pos="1843"/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05DD1">
        <w:rPr>
          <w:rFonts w:ascii="Times New Roman" w:eastAsia="Calibri" w:hAnsi="Times New Roman" w:cs="Times New Roman"/>
          <w:sz w:val="28"/>
          <w:szCs w:val="28"/>
        </w:rPr>
        <w:t>Тестовые задания содержат вопросы рационального использования и расширенного воспроиз</w:t>
      </w:r>
      <w:r w:rsidRPr="00D05DD1">
        <w:rPr>
          <w:rFonts w:ascii="Times New Roman" w:eastAsia="Calibri" w:hAnsi="Times New Roman" w:cs="Times New Roman"/>
          <w:sz w:val="28"/>
          <w:szCs w:val="28"/>
        </w:rPr>
        <w:softHyphen/>
        <w:t xml:space="preserve">водства природных ресурсов. Роль биотехнических мероприятий и дичеразведения в охотничьем хозяйстве. Роль деятельности </w:t>
      </w:r>
      <w:r w:rsidRPr="00D05D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человека в изменении среды обитания диких животных и экосистем и природных процессов. </w:t>
      </w:r>
      <w:r w:rsidRPr="00D05DD1">
        <w:rPr>
          <w:rFonts w:ascii="Times New Roman" w:eastAsia="Calibri" w:hAnsi="Times New Roman" w:cs="Times New Roman"/>
          <w:bCs/>
          <w:sz w:val="28"/>
          <w:szCs w:val="28"/>
        </w:rPr>
        <w:t>Улучшение защитных и гнездовых условий охотничьих угодий</w:t>
      </w:r>
      <w:r w:rsidRPr="00D05DD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. </w:t>
      </w:r>
      <w:r w:rsidRPr="00D05DD1">
        <w:rPr>
          <w:rFonts w:ascii="Times New Roman" w:eastAsia="Calibri" w:hAnsi="Times New Roman" w:cs="Times New Roman"/>
          <w:bCs/>
          <w:sz w:val="28"/>
          <w:szCs w:val="28"/>
        </w:rPr>
        <w:t>Повышение кормовой емкости охотничьих угодий</w:t>
      </w:r>
      <w:r w:rsidRPr="00D05DD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. </w:t>
      </w:r>
      <w:r w:rsidRPr="00D05DD1">
        <w:rPr>
          <w:rFonts w:ascii="Times New Roman" w:eastAsia="Calibri" w:hAnsi="Times New Roman" w:cs="Times New Roman"/>
          <w:bCs/>
          <w:sz w:val="28"/>
          <w:szCs w:val="28"/>
        </w:rPr>
        <w:t>Подкормка охотничьих животных</w:t>
      </w:r>
      <w:r w:rsidRPr="00D05DD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. </w:t>
      </w:r>
    </w:p>
    <w:p w:rsidR="00662B9C" w:rsidRPr="00D05DD1" w:rsidRDefault="00662B9C" w:rsidP="00E02DC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D05DD1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662B9C" w:rsidRPr="00D05DD1" w:rsidRDefault="00662B9C" w:rsidP="0079409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05DD1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:rsidR="00662B9C" w:rsidRPr="00D05DD1" w:rsidRDefault="00662B9C" w:rsidP="0079409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05DD1">
        <w:rPr>
          <w:rFonts w:ascii="Times New Roman" w:hAnsi="Times New Roman"/>
          <w:sz w:val="28"/>
          <w:szCs w:val="28"/>
          <w:lang w:val="kk-KZ"/>
        </w:rPr>
        <w:t>Общее время теста составляет 50 минут</w:t>
      </w:r>
    </w:p>
    <w:p w:rsidR="00662B9C" w:rsidRPr="00D05DD1" w:rsidRDefault="00662B9C" w:rsidP="00E02DC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D05DD1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662B9C" w:rsidRPr="00D05DD1" w:rsidRDefault="00662B9C" w:rsidP="0079409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05DD1">
        <w:rPr>
          <w:rFonts w:ascii="Times New Roman" w:hAnsi="Times New Roman"/>
          <w:sz w:val="28"/>
          <w:szCs w:val="28"/>
          <w:lang w:val="kk-KZ"/>
        </w:rPr>
        <w:t>В одном варианте теста - 20 заданий.</w:t>
      </w:r>
    </w:p>
    <w:p w:rsidR="00662B9C" w:rsidRPr="00D05DD1" w:rsidRDefault="00662B9C" w:rsidP="0079409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05DD1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662B9C" w:rsidRPr="00D05DD1" w:rsidRDefault="00662B9C" w:rsidP="00137435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D05DD1">
        <w:rPr>
          <w:rFonts w:ascii="Times New Roman" w:hAnsi="Times New Roman"/>
          <w:sz w:val="28"/>
          <w:szCs w:val="28"/>
          <w:lang w:val="kk-KZ"/>
        </w:rPr>
        <w:t>- легкий (A) - 6 заданий (30%);</w:t>
      </w:r>
    </w:p>
    <w:p w:rsidR="00662B9C" w:rsidRPr="00D05DD1" w:rsidRDefault="00662B9C" w:rsidP="00137435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D05DD1">
        <w:rPr>
          <w:rFonts w:ascii="Times New Roman" w:hAnsi="Times New Roman"/>
          <w:sz w:val="28"/>
          <w:szCs w:val="28"/>
          <w:lang w:val="kk-KZ"/>
        </w:rPr>
        <w:t>- средний (B) - 8 заданий (40%);</w:t>
      </w:r>
    </w:p>
    <w:p w:rsidR="00662B9C" w:rsidRPr="00D05DD1" w:rsidRDefault="00662B9C" w:rsidP="00137435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D05DD1">
        <w:rPr>
          <w:rFonts w:ascii="Times New Roman" w:hAnsi="Times New Roman"/>
          <w:sz w:val="28"/>
          <w:szCs w:val="28"/>
          <w:lang w:val="kk-KZ"/>
        </w:rPr>
        <w:t>- сложный (C) - 6 заданий (30%).</w:t>
      </w:r>
    </w:p>
    <w:p w:rsidR="00662B9C" w:rsidRPr="00D05DD1" w:rsidRDefault="00662B9C" w:rsidP="00E02DC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 w:rsidRPr="00D05DD1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662B9C" w:rsidRPr="00D05DD1" w:rsidRDefault="00662B9C" w:rsidP="007940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05DD1">
        <w:rPr>
          <w:rFonts w:ascii="Times New Roman" w:hAnsi="Times New Roman"/>
          <w:sz w:val="28"/>
          <w:szCs w:val="28"/>
          <w:lang w:val="kk-KZ"/>
        </w:rPr>
        <w:t xml:space="preserve">Тестовые задания представлены в закрытой форме, </w:t>
      </w:r>
      <w:r w:rsidR="00BF047C" w:rsidRPr="00D05DD1">
        <w:rPr>
          <w:rFonts w:ascii="Times New Roman" w:hAnsi="Times New Roman"/>
          <w:sz w:val="28"/>
          <w:szCs w:val="28"/>
          <w:lang w:val="kk-KZ"/>
        </w:rPr>
        <w:t>с выбором одного или нескольких правильных ответов</w:t>
      </w:r>
    </w:p>
    <w:p w:rsidR="00662B9C" w:rsidRPr="00D05DD1" w:rsidRDefault="00662B9C" w:rsidP="00E02D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05DD1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662B9C" w:rsidRPr="00D05DD1" w:rsidRDefault="00BF047C" w:rsidP="007940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DD1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965C40" w:rsidRPr="00D05DD1" w:rsidRDefault="00965C40" w:rsidP="00E02D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05DD1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1147FB" w:rsidRDefault="001147FB" w:rsidP="001147FB">
      <w:pPr>
        <w:widowControl w:val="0"/>
        <w:shd w:val="clear" w:color="auto" w:fill="FFFFFF"/>
        <w:tabs>
          <w:tab w:val="left" w:pos="281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A392F">
        <w:rPr>
          <w:rFonts w:ascii="Times New Roman" w:hAnsi="Times New Roman"/>
          <w:sz w:val="28"/>
          <w:szCs w:val="28"/>
        </w:rPr>
        <w:t>Биотехнические мероприятия в охотничьем хозяйстве – Оренбург: Издательский центр ОГАУ, 2009. – 149 с</w:t>
      </w:r>
    </w:p>
    <w:p w:rsidR="001147FB" w:rsidRPr="008A392F" w:rsidRDefault="001147FB" w:rsidP="001147FB">
      <w:pPr>
        <w:widowControl w:val="0"/>
        <w:shd w:val="clear" w:color="auto" w:fill="FFFFFF"/>
        <w:tabs>
          <w:tab w:val="left" w:pos="281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92F">
        <w:rPr>
          <w:rFonts w:ascii="Times New Roman" w:hAnsi="Times New Roman"/>
          <w:sz w:val="28"/>
          <w:szCs w:val="28"/>
        </w:rPr>
        <w:t xml:space="preserve">2. </w:t>
      </w:r>
      <w:r w:rsidRPr="008A392F">
        <w:rPr>
          <w:rFonts w:ascii="Times New Roman" w:hAnsi="Times New Roman"/>
          <w:noProof/>
          <w:sz w:val="28"/>
          <w:szCs w:val="28"/>
          <w:lang w:val="kk-KZ"/>
        </w:rPr>
        <w:t xml:space="preserve">Артюховский А.К., Основы биотехнии. </w:t>
      </w:r>
      <w:r w:rsidRPr="008A392F">
        <w:rPr>
          <w:rFonts w:ascii="Times New Roman" w:hAnsi="Times New Roman"/>
          <w:sz w:val="28"/>
          <w:szCs w:val="28"/>
        </w:rPr>
        <w:t>Воронеж: ВГЛТА, 2011.</w:t>
      </w:r>
    </w:p>
    <w:p w:rsidR="001147FB" w:rsidRDefault="001147FB" w:rsidP="001147FB">
      <w:pPr>
        <w:widowControl w:val="0"/>
        <w:shd w:val="clear" w:color="auto" w:fill="FFFFFF"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92F">
        <w:rPr>
          <w:rFonts w:ascii="Times New Roman" w:hAnsi="Times New Roman"/>
          <w:sz w:val="28"/>
          <w:szCs w:val="28"/>
        </w:rPr>
        <w:t xml:space="preserve">3. </w:t>
      </w:r>
      <w:r w:rsidRPr="00A6494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Мартынов Е.Н., Матайсис В.В, Гороховников А.В. Охотничье дело. </w:t>
      </w:r>
      <w:r w:rsidRPr="00A6494A">
        <w:rPr>
          <w:rFonts w:ascii="Times New Roman" w:eastAsia="Times New Roman" w:hAnsi="Times New Roman"/>
          <w:sz w:val="28"/>
          <w:szCs w:val="28"/>
          <w:lang w:eastAsia="ru-RU"/>
        </w:rPr>
        <w:t xml:space="preserve">Охотоведение и охотничье хозяйство. СПб.: Издательство «Лань», 2011. – 448 с. </w:t>
      </w:r>
    </w:p>
    <w:p w:rsidR="00727153" w:rsidRDefault="00727153" w:rsidP="00BE625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727153" w:rsidSect="002658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1D7777B"/>
    <w:multiLevelType w:val="hybridMultilevel"/>
    <w:tmpl w:val="0F86E35A"/>
    <w:lvl w:ilvl="0" w:tplc="A18019E0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72539"/>
    <w:multiLevelType w:val="hybridMultilevel"/>
    <w:tmpl w:val="8982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CDD1C53"/>
    <w:multiLevelType w:val="hybridMultilevel"/>
    <w:tmpl w:val="C27ED4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13E0EDA"/>
    <w:multiLevelType w:val="hybridMultilevel"/>
    <w:tmpl w:val="0A269A0A"/>
    <w:lvl w:ilvl="0" w:tplc="2DA204B6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B7FDB"/>
    <w:multiLevelType w:val="hybridMultilevel"/>
    <w:tmpl w:val="6944EDA4"/>
    <w:lvl w:ilvl="0" w:tplc="8FA89EE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A90F35"/>
    <w:multiLevelType w:val="hybridMultilevel"/>
    <w:tmpl w:val="6852A9A8"/>
    <w:lvl w:ilvl="0" w:tplc="671286F0">
      <w:start w:val="1"/>
      <w:numFmt w:val="decimal"/>
      <w:lvlText w:val="%1"/>
      <w:lvlJc w:val="left"/>
      <w:pPr>
        <w:ind w:left="720" w:hanging="360"/>
      </w:pPr>
    </w:lvl>
    <w:lvl w:ilvl="1" w:tplc="02F23892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1"/>
  </w:num>
  <w:num w:numId="5">
    <w:abstractNumId w:val="3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BBC"/>
    <w:rsid w:val="00046768"/>
    <w:rsid w:val="00051C82"/>
    <w:rsid w:val="00093C9D"/>
    <w:rsid w:val="001007B5"/>
    <w:rsid w:val="00102350"/>
    <w:rsid w:val="00104BC6"/>
    <w:rsid w:val="001129FE"/>
    <w:rsid w:val="001147FB"/>
    <w:rsid w:val="0013363E"/>
    <w:rsid w:val="0013465E"/>
    <w:rsid w:val="00137435"/>
    <w:rsid w:val="00172CB3"/>
    <w:rsid w:val="001C4E62"/>
    <w:rsid w:val="001D47DB"/>
    <w:rsid w:val="001D6362"/>
    <w:rsid w:val="001E5CBD"/>
    <w:rsid w:val="001F7766"/>
    <w:rsid w:val="001F7C96"/>
    <w:rsid w:val="00263701"/>
    <w:rsid w:val="00265847"/>
    <w:rsid w:val="00282C43"/>
    <w:rsid w:val="002C11AA"/>
    <w:rsid w:val="002C34D2"/>
    <w:rsid w:val="0032131D"/>
    <w:rsid w:val="00366664"/>
    <w:rsid w:val="00390543"/>
    <w:rsid w:val="00394550"/>
    <w:rsid w:val="00442973"/>
    <w:rsid w:val="004466F8"/>
    <w:rsid w:val="004800A7"/>
    <w:rsid w:val="004943D5"/>
    <w:rsid w:val="0049568F"/>
    <w:rsid w:val="004C6215"/>
    <w:rsid w:val="00515EC5"/>
    <w:rsid w:val="0052514E"/>
    <w:rsid w:val="005844DE"/>
    <w:rsid w:val="00586E20"/>
    <w:rsid w:val="005C6B8B"/>
    <w:rsid w:val="006551F6"/>
    <w:rsid w:val="00660688"/>
    <w:rsid w:val="00660A51"/>
    <w:rsid w:val="00662B9C"/>
    <w:rsid w:val="00662C26"/>
    <w:rsid w:val="006845D6"/>
    <w:rsid w:val="006B0B74"/>
    <w:rsid w:val="006D7F2E"/>
    <w:rsid w:val="007026DE"/>
    <w:rsid w:val="00702DF7"/>
    <w:rsid w:val="00703303"/>
    <w:rsid w:val="00715BF5"/>
    <w:rsid w:val="00727153"/>
    <w:rsid w:val="00735AF5"/>
    <w:rsid w:val="00761CE9"/>
    <w:rsid w:val="007728AD"/>
    <w:rsid w:val="00785891"/>
    <w:rsid w:val="0079409E"/>
    <w:rsid w:val="007C2666"/>
    <w:rsid w:val="00813BBC"/>
    <w:rsid w:val="00851890"/>
    <w:rsid w:val="00871F1F"/>
    <w:rsid w:val="008A1E5F"/>
    <w:rsid w:val="008A392F"/>
    <w:rsid w:val="008B0770"/>
    <w:rsid w:val="009237A2"/>
    <w:rsid w:val="00957254"/>
    <w:rsid w:val="00965C40"/>
    <w:rsid w:val="009935F5"/>
    <w:rsid w:val="009E01EC"/>
    <w:rsid w:val="009F7CFC"/>
    <w:rsid w:val="00A14454"/>
    <w:rsid w:val="00A52570"/>
    <w:rsid w:val="00A61380"/>
    <w:rsid w:val="00A9380E"/>
    <w:rsid w:val="00A939EE"/>
    <w:rsid w:val="00B036FA"/>
    <w:rsid w:val="00B25A73"/>
    <w:rsid w:val="00B4304D"/>
    <w:rsid w:val="00B62DDA"/>
    <w:rsid w:val="00B829E6"/>
    <w:rsid w:val="00B9305A"/>
    <w:rsid w:val="00BA2A53"/>
    <w:rsid w:val="00BE6252"/>
    <w:rsid w:val="00BF047C"/>
    <w:rsid w:val="00BF76BD"/>
    <w:rsid w:val="00C264C2"/>
    <w:rsid w:val="00C368A2"/>
    <w:rsid w:val="00C37EAE"/>
    <w:rsid w:val="00C515C4"/>
    <w:rsid w:val="00C95F3E"/>
    <w:rsid w:val="00CA6B2C"/>
    <w:rsid w:val="00CB200E"/>
    <w:rsid w:val="00CB43BA"/>
    <w:rsid w:val="00CB5562"/>
    <w:rsid w:val="00D05DD1"/>
    <w:rsid w:val="00D473DE"/>
    <w:rsid w:val="00D50572"/>
    <w:rsid w:val="00DC1F8C"/>
    <w:rsid w:val="00DF0E14"/>
    <w:rsid w:val="00E02DCF"/>
    <w:rsid w:val="00EB2022"/>
    <w:rsid w:val="00ED1A20"/>
    <w:rsid w:val="00F27256"/>
    <w:rsid w:val="00F31300"/>
    <w:rsid w:val="00FD68E7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customStyle="1" w:styleId="ae">
    <w:name w:val="Основной текст_"/>
    <w:link w:val="22"/>
    <w:rsid w:val="00662C26"/>
    <w:rPr>
      <w:rFonts w:ascii="Times New Roman" w:hAnsi="Times New Roman"/>
      <w:spacing w:val="6"/>
      <w:shd w:val="clear" w:color="auto" w:fill="FFFFFF"/>
    </w:rPr>
  </w:style>
  <w:style w:type="paragraph" w:customStyle="1" w:styleId="22">
    <w:name w:val="Основной текст2"/>
    <w:basedOn w:val="a"/>
    <w:link w:val="ae"/>
    <w:rsid w:val="00662C26"/>
    <w:pPr>
      <w:widowControl w:val="0"/>
      <w:shd w:val="clear" w:color="auto" w:fill="FFFFFF"/>
      <w:spacing w:before="240" w:after="360" w:line="0" w:lineRule="atLeast"/>
    </w:pPr>
    <w:rPr>
      <w:rFonts w:ascii="Times New Roman" w:hAnsi="Times New Roman"/>
      <w:spacing w:val="6"/>
    </w:rPr>
  </w:style>
  <w:style w:type="paragraph" w:styleId="af">
    <w:name w:val="Normal (Web)"/>
    <w:basedOn w:val="a"/>
    <w:uiPriority w:val="99"/>
    <w:unhideWhenUsed/>
    <w:rsid w:val="005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01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Асет Бакибаев</cp:lastModifiedBy>
  <cp:revision>49</cp:revision>
  <cp:lastPrinted>2019-05-18T07:49:00Z</cp:lastPrinted>
  <dcterms:created xsi:type="dcterms:W3CDTF">2018-11-20T11:13:00Z</dcterms:created>
  <dcterms:modified xsi:type="dcterms:W3CDTF">2022-06-10T03:15:00Z</dcterms:modified>
</cp:coreProperties>
</file>