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14" w:rsidRPr="00F92D68" w:rsidRDefault="00DF0E14" w:rsidP="00DF0E14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92D68">
        <w:rPr>
          <w:rFonts w:ascii="Times New Roman" w:hAnsi="Times New Roman"/>
          <w:b/>
          <w:sz w:val="28"/>
          <w:szCs w:val="28"/>
          <w:lang w:val="kk-KZ"/>
        </w:rPr>
        <w:t>«</w:t>
      </w:r>
      <w:r w:rsidR="000B06B7" w:rsidRPr="009316ED">
        <w:rPr>
          <w:rFonts w:ascii="Times New Roman" w:hAnsi="Times New Roman"/>
          <w:b/>
          <w:sz w:val="28"/>
          <w:szCs w:val="28"/>
          <w:lang w:val="kk-KZ"/>
        </w:rPr>
        <w:t>Механика</w:t>
      </w:r>
      <w:r w:rsidRPr="00F92D68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DF0E14" w:rsidRPr="00F92D68" w:rsidRDefault="00DF0E14" w:rsidP="00DF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92D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DF0E14" w:rsidRPr="00F92D68" w:rsidRDefault="00F92D68" w:rsidP="00DF0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DF0E14" w:rsidRPr="00F92D68" w:rsidRDefault="00DF0E14" w:rsidP="001E5CBD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2D68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F92BF6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237FC7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F92D68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 w:rsidR="001E5CBD" w:rsidRPr="00F92D68"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:rsidR="001375F8" w:rsidRDefault="00DF0E14" w:rsidP="00DF0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92D6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1E5CBD" w:rsidRPr="00F92D68" w:rsidRDefault="001E5CBD" w:rsidP="001E5C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DF0E14"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="00DF0E14"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="00DF0E14" w:rsidRPr="00F92D68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DF0E14"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 w:rsidR="00761CE9" w:rsidRPr="00F92D68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DF0E14"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DF0E14" w:rsidRPr="00F92D68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F92D68" w:rsidRDefault="007E7232" w:rsidP="00F92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М09</w:t>
      </w:r>
      <w:r w:rsidR="004761FE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231AB5">
        <w:rPr>
          <w:rFonts w:ascii="Times New Roman" w:hAnsi="Times New Roman"/>
          <w:b/>
          <w:sz w:val="28"/>
          <w:szCs w:val="28"/>
          <w:lang w:val="kk-KZ" w:eastAsia="ko-KR"/>
        </w:rPr>
        <w:t>–</w:t>
      </w:r>
      <w:r w:rsidR="00F92D68" w:rsidRPr="00F92D68">
        <w:rPr>
          <w:rFonts w:ascii="Times New Roman" w:hAnsi="Times New Roman"/>
          <w:b/>
          <w:sz w:val="28"/>
          <w:szCs w:val="28"/>
          <w:lang w:val="kk-KZ" w:eastAsia="ko-KR"/>
        </w:rPr>
        <w:t xml:space="preserve"> Физика</w:t>
      </w:r>
    </w:p>
    <w:p w:rsidR="00231AB5" w:rsidRPr="00F92D68" w:rsidRDefault="004761FE" w:rsidP="00F92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М101</w:t>
      </w:r>
      <w:r w:rsidR="00231AB5">
        <w:rPr>
          <w:rFonts w:ascii="Times New Roman" w:hAnsi="Times New Roman"/>
          <w:b/>
          <w:sz w:val="28"/>
          <w:szCs w:val="28"/>
          <w:lang w:val="kk-KZ" w:eastAsia="ko-KR"/>
        </w:rPr>
        <w:t xml:space="preserve"> – </w:t>
      </w:r>
      <w:r w:rsidR="00231AB5" w:rsidRPr="00231AB5">
        <w:rPr>
          <w:rFonts w:ascii="Times New Roman" w:hAnsi="Times New Roman"/>
          <w:b/>
          <w:sz w:val="28"/>
          <w:szCs w:val="28"/>
          <w:lang w:val="kk-KZ" w:eastAsia="ko-KR"/>
        </w:rPr>
        <w:t>Материалтану және жаңа материалдар технологиясы</w:t>
      </w:r>
    </w:p>
    <w:p w:rsidR="007E7232" w:rsidRDefault="004761FE" w:rsidP="00F92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М1</w:t>
      </w:r>
      <w:r>
        <w:rPr>
          <w:rFonts w:ascii="Times New Roman" w:hAnsi="Times New Roman"/>
          <w:b/>
          <w:sz w:val="28"/>
          <w:szCs w:val="28"/>
          <w:lang w:val="kk-KZ"/>
        </w:rPr>
        <w:t>08</w:t>
      </w:r>
      <w:r w:rsidR="00231AB5">
        <w:rPr>
          <w:rFonts w:ascii="Times New Roman" w:hAnsi="Times New Roman"/>
          <w:b/>
          <w:sz w:val="28"/>
          <w:szCs w:val="28"/>
        </w:rPr>
        <w:t xml:space="preserve"> – Н</w:t>
      </w:r>
      <w:r w:rsidR="00F92D68" w:rsidRPr="00F92D68">
        <w:rPr>
          <w:rFonts w:ascii="Times New Roman" w:hAnsi="Times New Roman"/>
          <w:b/>
          <w:sz w:val="28"/>
          <w:szCs w:val="28"/>
          <w:lang w:val="kk-KZ"/>
        </w:rPr>
        <w:t>аноматериалдар және нанотехнологиялар (сала бойынша)</w:t>
      </w:r>
    </w:p>
    <w:p w:rsidR="00DE31A5" w:rsidRPr="00DE31A5" w:rsidRDefault="00DE31A5" w:rsidP="00F92D6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  <w:lang w:val="kk-KZ" w:eastAsia="ko-KR"/>
        </w:rPr>
      </w:pPr>
    </w:p>
    <w:p w:rsidR="001375F8" w:rsidRDefault="00DF0E14" w:rsidP="00F92D6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DE31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92D68" w:rsidRPr="00F92D68">
        <w:rPr>
          <w:rFonts w:ascii="Times New Roman" w:hAnsi="Times New Roman" w:cs="Times New Roman"/>
          <w:sz w:val="28"/>
          <w:szCs w:val="28"/>
          <w:lang w:val="kk-KZ"/>
        </w:rPr>
        <w:t xml:space="preserve">«Механика» </w:t>
      </w:r>
      <w:r w:rsidR="00DE31A5" w:rsidRPr="00DE31A5">
        <w:rPr>
          <w:rFonts w:ascii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:rsidR="00DE31A5" w:rsidRPr="00DE31A5" w:rsidRDefault="00DE31A5" w:rsidP="00F92D6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244"/>
        <w:gridCol w:w="2127"/>
        <w:gridCol w:w="1559"/>
      </w:tblGrid>
      <w:tr w:rsidR="00DF0E14" w:rsidRPr="00C06BE3" w:rsidTr="00154D36">
        <w:tc>
          <w:tcPr>
            <w:tcW w:w="500" w:type="dxa"/>
            <w:vAlign w:val="center"/>
          </w:tcPr>
          <w:p w:rsidR="00DF0E14" w:rsidRPr="004761FE" w:rsidRDefault="00DF0E14" w:rsidP="004842C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244" w:type="dxa"/>
            <w:vAlign w:val="center"/>
          </w:tcPr>
          <w:p w:rsidR="00DF0E14" w:rsidRPr="004761FE" w:rsidRDefault="00DF0E14" w:rsidP="0078589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2127" w:type="dxa"/>
            <w:vAlign w:val="center"/>
          </w:tcPr>
          <w:p w:rsidR="00DF0E14" w:rsidRPr="004761FE" w:rsidRDefault="00CB43BA" w:rsidP="0078589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</w:t>
            </w:r>
            <w:r w:rsidR="00785891" w:rsidRPr="004761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қдеңгейі</w:t>
            </w:r>
          </w:p>
        </w:tc>
        <w:tc>
          <w:tcPr>
            <w:tcW w:w="1559" w:type="dxa"/>
          </w:tcPr>
          <w:p w:rsidR="00785891" w:rsidRPr="004761FE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DF0E14" w:rsidRPr="004761FE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0B06B7" w:rsidRPr="00C06BE3" w:rsidTr="00154D36">
        <w:trPr>
          <w:trHeight w:val="303"/>
        </w:trPr>
        <w:tc>
          <w:tcPr>
            <w:tcW w:w="500" w:type="dxa"/>
          </w:tcPr>
          <w:p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244" w:type="dxa"/>
          </w:tcPr>
          <w:p w:rsidR="000B06B7" w:rsidRPr="00945965" w:rsidRDefault="000B06B7" w:rsidP="000B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  <w:r w:rsidR="00945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761FE" w:rsidRDefault="004761FE" w:rsidP="000B06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61FE" w:rsidRPr="004761FE" w:rsidRDefault="004761FE" w:rsidP="000B06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Align w:val="center"/>
          </w:tcPr>
          <w:p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154D36" w:rsidRPr="00C06BE3" w:rsidTr="00154D36">
        <w:trPr>
          <w:trHeight w:val="309"/>
        </w:trPr>
        <w:tc>
          <w:tcPr>
            <w:tcW w:w="500" w:type="dxa"/>
          </w:tcPr>
          <w:p w:rsidR="00154D36" w:rsidRPr="004761FE" w:rsidRDefault="00154D36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4761FE" w:rsidRPr="004761FE" w:rsidRDefault="00154D36" w:rsidP="000B06B7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r w:rsidRPr="004761FE">
              <w:rPr>
                <w:szCs w:val="28"/>
              </w:rPr>
              <w:t>Материялық</w:t>
            </w:r>
            <w:r w:rsidR="00DD1EB5">
              <w:rPr>
                <w:szCs w:val="28"/>
                <w:lang w:val="en-US"/>
              </w:rPr>
              <w:t xml:space="preserve"> </w:t>
            </w:r>
            <w:r w:rsidRPr="004761FE">
              <w:rPr>
                <w:szCs w:val="28"/>
              </w:rPr>
              <w:t>нүкте (нүктелер) динамикасы.</w:t>
            </w:r>
          </w:p>
          <w:p w:rsidR="004761FE" w:rsidRPr="004761FE" w:rsidRDefault="004761FE" w:rsidP="000B06B7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</w:p>
        </w:tc>
        <w:tc>
          <w:tcPr>
            <w:tcW w:w="2127" w:type="dxa"/>
            <w:vAlign w:val="center"/>
          </w:tcPr>
          <w:p w:rsidR="00024FAC" w:rsidRDefault="00154D36" w:rsidP="00CF7F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4D36" w:rsidRPr="004761FE" w:rsidRDefault="00154D36" w:rsidP="00CF7F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154D36" w:rsidRPr="004761FE" w:rsidRDefault="00154D3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154D36" w:rsidRPr="00C06BE3" w:rsidTr="00154D36">
        <w:trPr>
          <w:trHeight w:val="272"/>
        </w:trPr>
        <w:tc>
          <w:tcPr>
            <w:tcW w:w="500" w:type="dxa"/>
          </w:tcPr>
          <w:p w:rsidR="00154D36" w:rsidRPr="004761FE" w:rsidRDefault="00154D36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154D36" w:rsidRPr="004761FE" w:rsidRDefault="00154D36" w:rsidP="000B06B7">
            <w:pPr>
              <w:pStyle w:val="1"/>
              <w:rPr>
                <w:sz w:val="28"/>
                <w:szCs w:val="28"/>
                <w:lang w:val="kk-KZ"/>
              </w:rPr>
            </w:pPr>
            <w:r w:rsidRPr="004761FE">
              <w:rPr>
                <w:sz w:val="28"/>
                <w:szCs w:val="28"/>
              </w:rPr>
              <w:t>Сақталу</w:t>
            </w:r>
            <w:r w:rsidR="00DD1EB5">
              <w:rPr>
                <w:sz w:val="28"/>
                <w:szCs w:val="28"/>
                <w:lang w:val="en-US"/>
              </w:rPr>
              <w:t xml:space="preserve"> </w:t>
            </w:r>
            <w:r w:rsidRPr="004761FE">
              <w:rPr>
                <w:sz w:val="28"/>
                <w:szCs w:val="28"/>
              </w:rPr>
              <w:t>заңдары.</w:t>
            </w:r>
          </w:p>
        </w:tc>
        <w:tc>
          <w:tcPr>
            <w:tcW w:w="2127" w:type="dxa"/>
            <w:vAlign w:val="center"/>
          </w:tcPr>
          <w:p w:rsidR="00024FAC" w:rsidRDefault="00154D36" w:rsidP="00CF7F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4D36" w:rsidRPr="004761FE" w:rsidRDefault="00154D36" w:rsidP="00CF7F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154D36" w:rsidRPr="004761FE" w:rsidRDefault="00154D3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:rsidTr="00154D36">
        <w:trPr>
          <w:trHeight w:val="277"/>
        </w:trPr>
        <w:tc>
          <w:tcPr>
            <w:tcW w:w="500" w:type="dxa"/>
          </w:tcPr>
          <w:p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proofErr w:type="gramStart"/>
            <w:r w:rsidRPr="004761FE">
              <w:rPr>
                <w:sz w:val="28"/>
                <w:szCs w:val="28"/>
              </w:rPr>
              <w:t>Ж</w:t>
            </w:r>
            <w:proofErr w:type="gramEnd"/>
            <w:r w:rsidRPr="004761FE">
              <w:rPr>
                <w:sz w:val="28"/>
                <w:szCs w:val="28"/>
              </w:rPr>
              <w:t>ұмыс</w:t>
            </w:r>
            <w:r w:rsidR="00DD1EB5">
              <w:rPr>
                <w:sz w:val="28"/>
                <w:szCs w:val="28"/>
                <w:lang w:val="en-US"/>
              </w:rPr>
              <w:t xml:space="preserve"> </w:t>
            </w:r>
            <w:r w:rsidRPr="004761FE">
              <w:rPr>
                <w:sz w:val="28"/>
                <w:szCs w:val="28"/>
              </w:rPr>
              <w:t>және энергия.</w:t>
            </w:r>
          </w:p>
        </w:tc>
        <w:tc>
          <w:tcPr>
            <w:tcW w:w="2127" w:type="dxa"/>
            <w:vAlign w:val="center"/>
          </w:tcPr>
          <w:p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:rsidTr="00154D36">
        <w:trPr>
          <w:trHeight w:val="236"/>
        </w:trPr>
        <w:tc>
          <w:tcPr>
            <w:tcW w:w="500" w:type="dxa"/>
          </w:tcPr>
          <w:p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r w:rsidRPr="004761FE">
              <w:rPr>
                <w:sz w:val="28"/>
                <w:szCs w:val="28"/>
                <w:lang w:val="uk-UA"/>
              </w:rPr>
              <w:t>Қатты</w:t>
            </w:r>
            <w:r w:rsidR="00DD1EB5">
              <w:rPr>
                <w:sz w:val="28"/>
                <w:szCs w:val="28"/>
                <w:lang w:val="en-US"/>
              </w:rPr>
              <w:t xml:space="preserve"> </w:t>
            </w:r>
            <w:r w:rsidRPr="004761FE">
              <w:rPr>
                <w:sz w:val="28"/>
                <w:szCs w:val="28"/>
                <w:lang w:val="uk-UA"/>
              </w:rPr>
              <w:t>дене</w:t>
            </w:r>
            <w:r w:rsidR="00DD1EB5">
              <w:rPr>
                <w:sz w:val="28"/>
                <w:szCs w:val="28"/>
                <w:lang w:val="en-US"/>
              </w:rPr>
              <w:t xml:space="preserve"> </w:t>
            </w:r>
            <w:r w:rsidRPr="004761FE">
              <w:rPr>
                <w:sz w:val="28"/>
                <w:szCs w:val="28"/>
                <w:lang w:val="uk-UA"/>
              </w:rPr>
              <w:t>динамикасы.</w:t>
            </w:r>
          </w:p>
        </w:tc>
        <w:tc>
          <w:tcPr>
            <w:tcW w:w="2127" w:type="dxa"/>
            <w:vAlign w:val="center"/>
          </w:tcPr>
          <w:p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C</w:t>
            </w:r>
          </w:p>
        </w:tc>
        <w:tc>
          <w:tcPr>
            <w:tcW w:w="1559" w:type="dxa"/>
          </w:tcPr>
          <w:p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:rsidTr="00154D36">
        <w:trPr>
          <w:trHeight w:val="269"/>
        </w:trPr>
        <w:tc>
          <w:tcPr>
            <w:tcW w:w="500" w:type="dxa"/>
          </w:tcPr>
          <w:p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0B06B7" w:rsidRDefault="000B06B7" w:rsidP="000B06B7">
            <w:pPr>
              <w:pStyle w:val="1"/>
              <w:rPr>
                <w:sz w:val="28"/>
                <w:szCs w:val="28"/>
                <w:lang w:val="kk-KZ"/>
              </w:rPr>
            </w:pPr>
            <w:r w:rsidRPr="004761FE">
              <w:rPr>
                <w:sz w:val="28"/>
                <w:szCs w:val="28"/>
                <w:lang w:val="kk-KZ"/>
              </w:rPr>
              <w:t>Инерциялық емес санақ жүйелер. Тартылыс өрісіндегі қозғалыс.</w:t>
            </w:r>
          </w:p>
          <w:p w:rsidR="004761FE" w:rsidRPr="004761FE" w:rsidRDefault="004761FE" w:rsidP="000B06B7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Align w:val="center"/>
          </w:tcPr>
          <w:p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C06BE3" w:rsidTr="00154D36">
        <w:trPr>
          <w:trHeight w:val="230"/>
        </w:trPr>
        <w:tc>
          <w:tcPr>
            <w:tcW w:w="500" w:type="dxa"/>
          </w:tcPr>
          <w:p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r w:rsidRPr="004761FE">
              <w:rPr>
                <w:sz w:val="28"/>
                <w:szCs w:val="28"/>
                <w:lang w:val="uk-UA"/>
              </w:rPr>
              <w:t>Сұйықтар</w:t>
            </w:r>
            <w:r w:rsidR="000A1451">
              <w:rPr>
                <w:sz w:val="28"/>
                <w:szCs w:val="28"/>
                <w:lang w:val="en-US"/>
              </w:rPr>
              <w:t xml:space="preserve"> </w:t>
            </w:r>
            <w:r w:rsidRPr="004761FE">
              <w:rPr>
                <w:sz w:val="28"/>
                <w:szCs w:val="28"/>
                <w:lang w:val="uk-UA"/>
              </w:rPr>
              <w:t>мен</w:t>
            </w:r>
            <w:r w:rsidR="000A1451">
              <w:rPr>
                <w:sz w:val="28"/>
                <w:szCs w:val="28"/>
                <w:lang w:val="en-US"/>
              </w:rPr>
              <w:t xml:space="preserve"> </w:t>
            </w:r>
            <w:r w:rsidRPr="004761FE">
              <w:rPr>
                <w:sz w:val="28"/>
                <w:szCs w:val="28"/>
                <w:lang w:val="uk-UA"/>
              </w:rPr>
              <w:t>газдар</w:t>
            </w:r>
            <w:r w:rsidR="000A1451">
              <w:rPr>
                <w:sz w:val="28"/>
                <w:szCs w:val="28"/>
                <w:lang w:val="en-US"/>
              </w:rPr>
              <w:t xml:space="preserve"> </w:t>
            </w:r>
            <w:r w:rsidRPr="004761FE">
              <w:rPr>
                <w:sz w:val="28"/>
                <w:szCs w:val="28"/>
                <w:lang w:val="uk-UA"/>
              </w:rPr>
              <w:t>механикасы.</w:t>
            </w:r>
          </w:p>
        </w:tc>
        <w:tc>
          <w:tcPr>
            <w:tcW w:w="2127" w:type="dxa"/>
            <w:vAlign w:val="center"/>
          </w:tcPr>
          <w:p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:rsidTr="00154D36">
        <w:trPr>
          <w:trHeight w:val="375"/>
        </w:trPr>
        <w:tc>
          <w:tcPr>
            <w:tcW w:w="500" w:type="dxa"/>
          </w:tcPr>
          <w:p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r w:rsidRPr="004761FE">
              <w:rPr>
                <w:sz w:val="28"/>
                <w:szCs w:val="28"/>
                <w:lang w:val="kk-KZ"/>
              </w:rPr>
              <w:t>Тербелістер мен толқындар</w:t>
            </w:r>
            <w:r w:rsidRPr="004761F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C06BE3" w:rsidTr="00154D36">
        <w:tc>
          <w:tcPr>
            <w:tcW w:w="5744" w:type="dxa"/>
            <w:gridSpan w:val="2"/>
          </w:tcPr>
          <w:p w:rsidR="000B06B7" w:rsidRPr="004761FE" w:rsidRDefault="000B06B7" w:rsidP="00154D36">
            <w:pPr>
              <w:pStyle w:val="1"/>
              <w:rPr>
                <w:sz w:val="28"/>
                <w:szCs w:val="28"/>
              </w:rPr>
            </w:pPr>
            <w:r w:rsidRPr="004761FE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686" w:type="dxa"/>
            <w:gridSpan w:val="2"/>
          </w:tcPr>
          <w:p w:rsidR="000B06B7" w:rsidRPr="004761FE" w:rsidRDefault="000B06B7" w:rsidP="001375F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DF0E14" w:rsidRPr="00F97E64" w:rsidRDefault="00DF0E14" w:rsidP="00DF0E14">
      <w:pPr>
        <w:pStyle w:val="ab"/>
        <w:jc w:val="both"/>
        <w:rPr>
          <w:rFonts w:ascii="Times New Roman" w:hAnsi="Times New Roman" w:cs="Times New Roman"/>
        </w:rPr>
      </w:pPr>
    </w:p>
    <w:p w:rsidR="00DF0E14" w:rsidRPr="002E4A5B" w:rsidRDefault="00DF0E14" w:rsidP="00DF0E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A5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2E4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375F8" w:rsidRDefault="000B06B7" w:rsidP="00DF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Тесттік тапсырмаларының мазмұнында механика курсынан негізгі анықтамалар және физикалық шамалар кіреді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 xml:space="preserve">, және </w:t>
      </w:r>
      <w:r w:rsidRPr="00FA09B9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механиканың негізгі заңдары мен қағидаларын, олардың логикалық мазмұны және математикалық 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>өрнектерді қолданы</w:t>
      </w:r>
      <w:r>
        <w:rPr>
          <w:rFonts w:ascii="Times New Roman" w:hAnsi="Times New Roman" w:cs="Times New Roman"/>
          <w:sz w:val="28"/>
          <w:szCs w:val="28"/>
          <w:lang w:val="kk-KZ"/>
        </w:rPr>
        <w:t>лады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F0E14" w:rsidRPr="00DF0E14" w:rsidRDefault="00DF0E14" w:rsidP="00DF0E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 xml:space="preserve">5. Тапсырмалар орындалуының орташа уақыты: </w:t>
      </w:r>
    </w:p>
    <w:p w:rsidR="00DF0E14" w:rsidRPr="00DF0E14" w:rsidRDefault="00DF0E14" w:rsidP="00154D3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>Тест орындалуының жалпы уақыты – 60 минут</w:t>
      </w:r>
    </w:p>
    <w:p w:rsidR="00DF0E14" w:rsidRPr="00DF0E14" w:rsidRDefault="00DF0E14" w:rsidP="00DF0E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DF0E14" w:rsidRPr="00DF0E14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DF0E14" w:rsidRPr="00DF0E14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DF0E14" w:rsidRPr="00C5736E" w:rsidRDefault="00DF0E14" w:rsidP="00154D3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жеңі</w:t>
      </w:r>
      <w:proofErr w:type="gramStart"/>
      <w:r w:rsidRPr="00C5736E">
        <w:rPr>
          <w:rFonts w:ascii="Times New Roman" w:hAnsi="Times New Roman"/>
          <w:sz w:val="28"/>
          <w:szCs w:val="28"/>
        </w:rPr>
        <w:t>л</w:t>
      </w:r>
      <w:proofErr w:type="gramEnd"/>
      <w:r w:rsidRPr="00C5736E">
        <w:rPr>
          <w:rFonts w:ascii="Times New Roman" w:hAnsi="Times New Roman"/>
          <w:sz w:val="28"/>
          <w:szCs w:val="28"/>
        </w:rPr>
        <w:t xml:space="preserve">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Pr="00C5736E">
        <w:rPr>
          <w:rFonts w:ascii="Times New Roman" w:hAnsi="Times New Roman"/>
          <w:sz w:val="28"/>
          <w:szCs w:val="28"/>
        </w:rPr>
        <w:t>тапсырма (30%);</w:t>
      </w:r>
    </w:p>
    <w:p w:rsidR="00DF0E14" w:rsidRPr="00C5736E" w:rsidRDefault="00DF0E14" w:rsidP="00154D3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орташа (B) – 12 тапсырма (40%);</w:t>
      </w:r>
    </w:p>
    <w:p w:rsidR="00DF0E14" w:rsidRPr="00C5736E" w:rsidRDefault="00DF0E14" w:rsidP="00154D3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қиын (C) – 9 тапсырма (30%).</w:t>
      </w:r>
    </w:p>
    <w:p w:rsidR="00DF0E14" w:rsidRPr="00C5736E" w:rsidRDefault="00DF0E14" w:rsidP="00DF0E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>7. Тапсырмаформасы:</w:t>
      </w:r>
    </w:p>
    <w:p w:rsidR="001375F8" w:rsidRPr="00F37B3B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5736E">
        <w:rPr>
          <w:rFonts w:ascii="Times New Roman" w:hAnsi="Times New Roman"/>
          <w:sz w:val="28"/>
          <w:szCs w:val="28"/>
        </w:rPr>
        <w:t>Тест тапсырмаларыжабықформадаберіледі. Ұсынылған бес жауапнұсқасынанбіржауаптытаңдаукерек.</w:t>
      </w:r>
    </w:p>
    <w:p w:rsidR="00DF0E14" w:rsidRPr="00F37B3B" w:rsidRDefault="00DF0E14" w:rsidP="00DF0E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37B3B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F37B3B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:rsidR="001375F8" w:rsidRPr="00F37B3B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F37B3B">
        <w:rPr>
          <w:rFonts w:ascii="Times New Roman" w:hAnsi="Times New Roman"/>
          <w:sz w:val="28"/>
          <w:szCs w:val="28"/>
          <w:lang w:val="kk-KZ" w:eastAsia="ko-KR"/>
        </w:rPr>
        <w:t xml:space="preserve">Дұрыс орындалған әр тапсырма үшін </w:t>
      </w:r>
      <w:r w:rsidR="00F37B3B">
        <w:rPr>
          <w:rFonts w:ascii="Times New Roman" w:hAnsi="Times New Roman"/>
          <w:sz w:val="28"/>
          <w:szCs w:val="28"/>
          <w:lang w:val="kk-KZ" w:eastAsia="ko-KR"/>
        </w:rPr>
        <w:t>түсушіге</w:t>
      </w:r>
      <w:r w:rsidRPr="00F37B3B">
        <w:rPr>
          <w:rFonts w:ascii="Times New Roman" w:hAnsi="Times New Roman"/>
          <w:sz w:val="28"/>
          <w:szCs w:val="28"/>
          <w:lang w:val="kk-KZ" w:eastAsia="ko-KR"/>
        </w:rPr>
        <w:t xml:space="preserve"> 1 балл береді</w:t>
      </w:r>
      <w:r w:rsidRPr="00F37B3B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F37B3B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:rsidR="006551F6" w:rsidRDefault="006551F6" w:rsidP="00F92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6551F6">
        <w:rPr>
          <w:rFonts w:ascii="Times New Roman" w:hAnsi="Times New Roman" w:cs="Times New Roman"/>
          <w:b/>
          <w:sz w:val="28"/>
          <w:szCs w:val="28"/>
        </w:rPr>
        <w:t>Ұсынылатынәдебиеттертізімі:</w:t>
      </w:r>
    </w:p>
    <w:p w:rsidR="00237FC7" w:rsidRPr="00237FC7" w:rsidRDefault="00237FC7" w:rsidP="00F92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Матвеев А.Н. Механика и теория относительности. – М.: «ОНИКС 21 век», «Мир и Образование», 2003. – 432 с: ил.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Иродов И.Е. Механика. Основные законы / И.Е. Иродов. – 9-е изд. – М.: Бином. Лаборатория знаний, 2007. – 309 с.: ил.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Савельев И.В. Курс общей физики. Механика.</w:t>
      </w:r>
      <w:r w:rsidR="00EB31D9">
        <w:rPr>
          <w:rFonts w:ascii="Times New Roman" w:hAnsi="Times New Roman" w:cs="Times New Roman"/>
          <w:sz w:val="28"/>
          <w:szCs w:val="28"/>
          <w:lang w:val="kk-KZ"/>
        </w:rPr>
        <w:t xml:space="preserve"> Молекулярная физика.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– М.: ООО АСТ, 200</w:t>
      </w:r>
      <w:r w:rsidR="00EB31D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. – 336 с.: ил.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Стрелков С.П. Механика. Учебник. 4-е изд. Стер. – СПб.: Лань, 2005. – 560 с.: ил.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Сивухин Д.В. Общий курс физики. Том І. Механика. – М.: Наука, 1989. – 567 с.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Иродов И.Е. Задачи по общей физике. Учебное пособие для вузов. / И.Е. Иродов. – 8-изд. – М.: Бином. Лаборатория знаний, 2007. – 431 с.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Ақылбаев Ж.С., Гладков В.Е., Ильина Л.Ф., Тұрмухамбетов А.Ж. Механика: Оқулық. – Астана: Фолиант, 2005. – 464 б.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Жалпы физикалық практикум. Механика: Жоғары оқу орындарының студенттеріне арналған / С.И. Исатаев, Ә.С. Асқарова, В.В. Кашкаров, И.В. Локтионова т.б. – Алматы: Қазақ университеті, 20</w:t>
      </w: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. – 176 б.</w:t>
      </w:r>
    </w:p>
    <w:p w:rsidR="00237FC7" w:rsidRDefault="000B06B7" w:rsidP="00237FC7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</w:rPr>
        <w:t xml:space="preserve">Савельев И.В. Жалпы физика курсы. 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Т. </w:t>
      </w:r>
      <w:r w:rsidRPr="000B06B7">
        <w:rPr>
          <w:rFonts w:ascii="Times New Roman" w:hAnsi="Times New Roman" w:cs="Times New Roman"/>
          <w:sz w:val="28"/>
          <w:szCs w:val="28"/>
        </w:rPr>
        <w:t>1. Механика. Молекулалық физика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06B7">
        <w:rPr>
          <w:rFonts w:ascii="Times New Roman" w:hAnsi="Times New Roman" w:cs="Times New Roman"/>
          <w:sz w:val="28"/>
          <w:szCs w:val="28"/>
        </w:rPr>
        <w:t xml:space="preserve"> Алматы, 2004. - 508 б.</w:t>
      </w:r>
    </w:p>
    <w:p w:rsidR="00237FC7" w:rsidRPr="00237FC7" w:rsidRDefault="00237FC7" w:rsidP="00237FC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6006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</w:p>
    <w:p w:rsidR="00EB31D9" w:rsidRPr="009D113E" w:rsidRDefault="00EB31D9" w:rsidP="00EB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13E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Перельман Я. Занимательная механика. - М.: Издательский Дом Мещерякова, 2016. - 176 с.</w:t>
      </w:r>
    </w:p>
    <w:p w:rsidR="00EB31D9" w:rsidRPr="009D113E" w:rsidRDefault="00EB31D9" w:rsidP="00EB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Лейтон Р., Фейнман Р., Сэндс М. Фейнмановские лекции по физике. Выпуск 7. Физика сплошных сред. - М.: Едиториал УРСС, 2004  </w:t>
      </w:r>
    </w:p>
    <w:p w:rsidR="00EB31D9" w:rsidRPr="00EB31D9" w:rsidRDefault="00EB31D9" w:rsidP="00EB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EB31D9">
        <w:rPr>
          <w:rFonts w:ascii="Times New Roman" w:hAnsi="Times New Roman" w:cs="Times New Roman"/>
          <w:sz w:val="28"/>
          <w:szCs w:val="28"/>
          <w:lang w:val="kk-KZ"/>
        </w:rPr>
        <w:t>Волькенштейн В.С. Жалпы физика курсының есептер жинағы.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31D9">
        <w:rPr>
          <w:rFonts w:ascii="Times New Roman" w:hAnsi="Times New Roman" w:cs="Times New Roman"/>
          <w:sz w:val="28"/>
          <w:szCs w:val="28"/>
          <w:lang w:val="kk-KZ"/>
        </w:rPr>
        <w:t>М.: Наука, 2006. - 385б.</w:t>
      </w:r>
    </w:p>
    <w:p w:rsidR="00EB31D9" w:rsidRPr="00EB31D9" w:rsidRDefault="00EB31D9" w:rsidP="00F46E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B31D9">
        <w:rPr>
          <w:rFonts w:ascii="Times New Roman" w:hAnsi="Times New Roman" w:cs="Times New Roman"/>
          <w:sz w:val="28"/>
          <w:szCs w:val="28"/>
          <w:lang w:val="kk-KZ"/>
        </w:rPr>
        <w:t>4. Қадыров Н., Қойшыбаев Н. Механика. Молекулалық физика: Оқу құралы. – Алматы: Қазақ университеті, 2001. – 272 бет.</w:t>
      </w:r>
      <w:bookmarkStart w:id="0" w:name="_GoBack"/>
      <w:bookmarkEnd w:id="0"/>
    </w:p>
    <w:sectPr w:rsidR="00EB31D9" w:rsidRPr="00EB31D9" w:rsidSect="00F46E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D2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81C98"/>
    <w:multiLevelType w:val="hybridMultilevel"/>
    <w:tmpl w:val="C78A9168"/>
    <w:lvl w:ilvl="0" w:tplc="395E5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B27073"/>
    <w:multiLevelType w:val="hybridMultilevel"/>
    <w:tmpl w:val="4C3614CE"/>
    <w:lvl w:ilvl="0" w:tplc="98F8F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24FAC"/>
    <w:rsid w:val="00051C82"/>
    <w:rsid w:val="000A1451"/>
    <w:rsid w:val="000B06B7"/>
    <w:rsid w:val="000E388A"/>
    <w:rsid w:val="001007B5"/>
    <w:rsid w:val="00104BC6"/>
    <w:rsid w:val="00125A1D"/>
    <w:rsid w:val="001375F8"/>
    <w:rsid w:val="00154D36"/>
    <w:rsid w:val="00156006"/>
    <w:rsid w:val="00183D7B"/>
    <w:rsid w:val="001E5CBD"/>
    <w:rsid w:val="001F3A00"/>
    <w:rsid w:val="00231AB5"/>
    <w:rsid w:val="002344E1"/>
    <w:rsid w:val="00237FC7"/>
    <w:rsid w:val="00263701"/>
    <w:rsid w:val="002B3028"/>
    <w:rsid w:val="0032131D"/>
    <w:rsid w:val="00332260"/>
    <w:rsid w:val="003740DC"/>
    <w:rsid w:val="00390543"/>
    <w:rsid w:val="003F2949"/>
    <w:rsid w:val="00442973"/>
    <w:rsid w:val="004761FE"/>
    <w:rsid w:val="004C6215"/>
    <w:rsid w:val="0052514E"/>
    <w:rsid w:val="0053262A"/>
    <w:rsid w:val="005C6B8B"/>
    <w:rsid w:val="006551F6"/>
    <w:rsid w:val="00660688"/>
    <w:rsid w:val="00660A51"/>
    <w:rsid w:val="00662B9C"/>
    <w:rsid w:val="006B0B74"/>
    <w:rsid w:val="007026DE"/>
    <w:rsid w:val="00735AF5"/>
    <w:rsid w:val="007534D6"/>
    <w:rsid w:val="00761CE9"/>
    <w:rsid w:val="007728AD"/>
    <w:rsid w:val="00784817"/>
    <w:rsid w:val="00785891"/>
    <w:rsid w:val="007E7232"/>
    <w:rsid w:val="00813BBC"/>
    <w:rsid w:val="00861EE5"/>
    <w:rsid w:val="00871F1F"/>
    <w:rsid w:val="008C46B5"/>
    <w:rsid w:val="009316ED"/>
    <w:rsid w:val="00945965"/>
    <w:rsid w:val="00954338"/>
    <w:rsid w:val="009935F5"/>
    <w:rsid w:val="009F629F"/>
    <w:rsid w:val="00A017A9"/>
    <w:rsid w:val="00A52570"/>
    <w:rsid w:val="00A61380"/>
    <w:rsid w:val="00A72737"/>
    <w:rsid w:val="00A94BA0"/>
    <w:rsid w:val="00B075C2"/>
    <w:rsid w:val="00B25A73"/>
    <w:rsid w:val="00B829E6"/>
    <w:rsid w:val="00B9305A"/>
    <w:rsid w:val="00BA6869"/>
    <w:rsid w:val="00BF047C"/>
    <w:rsid w:val="00C06BE3"/>
    <w:rsid w:val="00C264C2"/>
    <w:rsid w:val="00C37EAE"/>
    <w:rsid w:val="00CA306C"/>
    <w:rsid w:val="00CB43BA"/>
    <w:rsid w:val="00D30243"/>
    <w:rsid w:val="00D63D01"/>
    <w:rsid w:val="00D75684"/>
    <w:rsid w:val="00DD1EB5"/>
    <w:rsid w:val="00DE31A5"/>
    <w:rsid w:val="00DF0E14"/>
    <w:rsid w:val="00E26B0A"/>
    <w:rsid w:val="00E84BA9"/>
    <w:rsid w:val="00EB2022"/>
    <w:rsid w:val="00EB31D9"/>
    <w:rsid w:val="00F26FDB"/>
    <w:rsid w:val="00F30437"/>
    <w:rsid w:val="00F37B3B"/>
    <w:rsid w:val="00F46E77"/>
    <w:rsid w:val="00F92BF6"/>
    <w:rsid w:val="00F92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Жанар Бейсенова</cp:lastModifiedBy>
  <cp:revision>10</cp:revision>
  <cp:lastPrinted>2022-01-28T08:30:00Z</cp:lastPrinted>
  <dcterms:created xsi:type="dcterms:W3CDTF">2022-01-25T06:18:00Z</dcterms:created>
  <dcterms:modified xsi:type="dcterms:W3CDTF">2022-02-14T04:42:00Z</dcterms:modified>
</cp:coreProperties>
</file>